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A0" w:rsidRPr="00682A37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367805">
        <w:rPr>
          <w:rFonts w:ascii="Times New Roman" w:hAnsi="Times New Roman" w:cs="Times New Roman"/>
          <w:sz w:val="16"/>
          <w:szCs w:val="16"/>
        </w:rPr>
        <w:t>ПОГОДЖЕНО</w:t>
      </w:r>
      <w:r w:rsidRPr="00367805">
        <w:rPr>
          <w:rFonts w:ascii="Times New Roman" w:hAnsi="Times New Roman" w:cs="Times New Roman"/>
          <w:sz w:val="16"/>
          <w:szCs w:val="16"/>
        </w:rPr>
        <w:tab/>
      </w:r>
      <w:r w:rsidRPr="00367805">
        <w:rPr>
          <w:rFonts w:ascii="Times New Roman" w:hAnsi="Times New Roman" w:cs="Times New Roman"/>
          <w:sz w:val="16"/>
          <w:szCs w:val="16"/>
        </w:rPr>
        <w:tab/>
      </w:r>
      <w:r w:rsidRPr="00367805">
        <w:rPr>
          <w:rFonts w:ascii="Times New Roman" w:hAnsi="Times New Roman" w:cs="Times New Roman"/>
          <w:sz w:val="16"/>
          <w:szCs w:val="16"/>
        </w:rPr>
        <w:tab/>
      </w:r>
      <w:r w:rsidRPr="00367805">
        <w:rPr>
          <w:rFonts w:ascii="Times New Roman" w:hAnsi="Times New Roman" w:cs="Times New Roman"/>
          <w:sz w:val="16"/>
          <w:szCs w:val="16"/>
        </w:rPr>
        <w:tab/>
      </w:r>
      <w:r w:rsidRPr="00367805">
        <w:rPr>
          <w:rFonts w:ascii="Times New Roman" w:hAnsi="Times New Roman" w:cs="Times New Roman"/>
          <w:sz w:val="16"/>
          <w:szCs w:val="16"/>
        </w:rPr>
        <w:tab/>
      </w:r>
      <w:r w:rsidRPr="00367805">
        <w:rPr>
          <w:rFonts w:ascii="Times New Roman" w:hAnsi="Times New Roman" w:cs="Times New Roman"/>
          <w:sz w:val="16"/>
          <w:szCs w:val="16"/>
        </w:rPr>
        <w:tab/>
      </w:r>
      <w:r w:rsidRPr="00367805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367805">
        <w:rPr>
          <w:rFonts w:ascii="Times New Roman" w:hAnsi="Times New Roman" w:cs="Times New Roman"/>
          <w:sz w:val="16"/>
          <w:szCs w:val="16"/>
        </w:rPr>
        <w:tab/>
      </w:r>
      <w:r w:rsidRPr="00682A37">
        <w:rPr>
          <w:rFonts w:ascii="Times New Roman" w:hAnsi="Times New Roman" w:cs="Times New Roman"/>
          <w:sz w:val="16"/>
          <w:szCs w:val="16"/>
        </w:rPr>
        <w:t>ЗАТВЕРДЖЕНО</w:t>
      </w:r>
    </w:p>
    <w:p w:rsidR="001E7EA0" w:rsidRPr="00682A37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682A37">
        <w:rPr>
          <w:rFonts w:ascii="Times New Roman" w:hAnsi="Times New Roman" w:cs="Times New Roman"/>
          <w:sz w:val="16"/>
          <w:szCs w:val="16"/>
        </w:rPr>
        <w:t>протокол зборів первинної</w:t>
      </w:r>
      <w:r w:rsidRPr="00682A37">
        <w:rPr>
          <w:rFonts w:ascii="Times New Roman" w:hAnsi="Times New Roman" w:cs="Times New Roman"/>
          <w:sz w:val="16"/>
          <w:szCs w:val="16"/>
        </w:rPr>
        <w:tab/>
      </w:r>
      <w:r w:rsidRPr="00682A37">
        <w:rPr>
          <w:rFonts w:ascii="Times New Roman" w:hAnsi="Times New Roman" w:cs="Times New Roman"/>
          <w:sz w:val="16"/>
          <w:szCs w:val="16"/>
        </w:rPr>
        <w:tab/>
      </w:r>
      <w:r w:rsidRPr="00682A37">
        <w:rPr>
          <w:rFonts w:ascii="Times New Roman" w:hAnsi="Times New Roman" w:cs="Times New Roman"/>
          <w:sz w:val="16"/>
          <w:szCs w:val="16"/>
        </w:rPr>
        <w:tab/>
      </w:r>
      <w:r w:rsidRPr="00682A37">
        <w:rPr>
          <w:rFonts w:ascii="Times New Roman" w:hAnsi="Times New Roman" w:cs="Times New Roman"/>
          <w:sz w:val="16"/>
          <w:szCs w:val="16"/>
        </w:rPr>
        <w:tab/>
      </w:r>
      <w:r w:rsidRPr="00682A37">
        <w:rPr>
          <w:rFonts w:ascii="Times New Roman" w:hAnsi="Times New Roman" w:cs="Times New Roman"/>
          <w:sz w:val="16"/>
          <w:szCs w:val="16"/>
        </w:rPr>
        <w:tab/>
      </w:r>
      <w:r w:rsidRPr="00682A37">
        <w:rPr>
          <w:rFonts w:ascii="Times New Roman" w:hAnsi="Times New Roman" w:cs="Times New Roman"/>
          <w:sz w:val="16"/>
          <w:szCs w:val="16"/>
        </w:rPr>
        <w:tab/>
      </w:r>
      <w:r w:rsidRPr="00682A37">
        <w:rPr>
          <w:rFonts w:ascii="Times New Roman" w:hAnsi="Times New Roman" w:cs="Times New Roman"/>
          <w:sz w:val="16"/>
          <w:szCs w:val="16"/>
        </w:rPr>
        <w:tab/>
        <w:t xml:space="preserve">наказ Рахівського районного </w:t>
      </w:r>
    </w:p>
    <w:p w:rsidR="001E7EA0" w:rsidRPr="00682A37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682A37">
        <w:rPr>
          <w:rFonts w:ascii="Times New Roman" w:hAnsi="Times New Roman" w:cs="Times New Roman"/>
          <w:sz w:val="16"/>
          <w:szCs w:val="16"/>
        </w:rPr>
        <w:t>профспілкової організації</w:t>
      </w:r>
      <w:r w:rsidRPr="00682A37">
        <w:rPr>
          <w:rFonts w:ascii="Times New Roman" w:hAnsi="Times New Roman" w:cs="Times New Roman"/>
          <w:sz w:val="16"/>
          <w:szCs w:val="16"/>
        </w:rPr>
        <w:tab/>
      </w:r>
      <w:r w:rsidRPr="00682A37">
        <w:rPr>
          <w:rFonts w:ascii="Times New Roman" w:hAnsi="Times New Roman" w:cs="Times New Roman"/>
          <w:sz w:val="16"/>
          <w:szCs w:val="16"/>
        </w:rPr>
        <w:tab/>
      </w:r>
      <w:r w:rsidRPr="00682A37">
        <w:rPr>
          <w:rFonts w:ascii="Times New Roman" w:hAnsi="Times New Roman" w:cs="Times New Roman"/>
          <w:sz w:val="16"/>
          <w:szCs w:val="16"/>
        </w:rPr>
        <w:tab/>
      </w:r>
      <w:r w:rsidRPr="00682A37">
        <w:rPr>
          <w:rFonts w:ascii="Times New Roman" w:hAnsi="Times New Roman" w:cs="Times New Roman"/>
          <w:sz w:val="16"/>
          <w:szCs w:val="16"/>
        </w:rPr>
        <w:tab/>
      </w:r>
      <w:r w:rsidRPr="00682A37">
        <w:rPr>
          <w:rFonts w:ascii="Times New Roman" w:hAnsi="Times New Roman" w:cs="Times New Roman"/>
          <w:sz w:val="16"/>
          <w:szCs w:val="16"/>
        </w:rPr>
        <w:tab/>
      </w:r>
      <w:r w:rsidRPr="00682A37">
        <w:rPr>
          <w:rFonts w:ascii="Times New Roman" w:hAnsi="Times New Roman" w:cs="Times New Roman"/>
          <w:sz w:val="16"/>
          <w:szCs w:val="16"/>
        </w:rPr>
        <w:tab/>
      </w:r>
      <w:r w:rsidRPr="00682A37">
        <w:rPr>
          <w:rFonts w:ascii="Times New Roman" w:hAnsi="Times New Roman" w:cs="Times New Roman"/>
          <w:sz w:val="16"/>
          <w:szCs w:val="16"/>
        </w:rPr>
        <w:tab/>
        <w:t xml:space="preserve">суду Закарпатської області   </w:t>
      </w:r>
    </w:p>
    <w:p w:rsidR="001E7EA0" w:rsidRPr="00682A37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682A37">
        <w:rPr>
          <w:rFonts w:ascii="Times New Roman" w:hAnsi="Times New Roman" w:cs="Times New Roman"/>
          <w:sz w:val="16"/>
          <w:szCs w:val="16"/>
        </w:rPr>
        <w:t>Рахівського районного суду</w:t>
      </w:r>
      <w:r w:rsidRPr="00682A37">
        <w:rPr>
          <w:rFonts w:ascii="Times New Roman" w:hAnsi="Times New Roman" w:cs="Times New Roman"/>
          <w:sz w:val="16"/>
          <w:szCs w:val="16"/>
        </w:rPr>
        <w:tab/>
      </w:r>
      <w:r w:rsidRPr="00682A37">
        <w:rPr>
          <w:rFonts w:ascii="Times New Roman" w:hAnsi="Times New Roman" w:cs="Times New Roman"/>
          <w:sz w:val="16"/>
          <w:szCs w:val="16"/>
        </w:rPr>
        <w:tab/>
      </w:r>
      <w:r w:rsidRPr="00682A37">
        <w:rPr>
          <w:rFonts w:ascii="Times New Roman" w:hAnsi="Times New Roman" w:cs="Times New Roman"/>
          <w:sz w:val="16"/>
          <w:szCs w:val="16"/>
        </w:rPr>
        <w:tab/>
      </w:r>
      <w:r w:rsidRPr="00682A37">
        <w:rPr>
          <w:rFonts w:ascii="Times New Roman" w:hAnsi="Times New Roman" w:cs="Times New Roman"/>
          <w:sz w:val="16"/>
          <w:szCs w:val="16"/>
        </w:rPr>
        <w:tab/>
      </w:r>
      <w:r w:rsidRPr="00682A37">
        <w:rPr>
          <w:rFonts w:ascii="Times New Roman" w:hAnsi="Times New Roman" w:cs="Times New Roman"/>
          <w:sz w:val="16"/>
          <w:szCs w:val="16"/>
        </w:rPr>
        <w:tab/>
      </w:r>
      <w:r w:rsidRPr="00682A37">
        <w:rPr>
          <w:rFonts w:ascii="Times New Roman" w:hAnsi="Times New Roman" w:cs="Times New Roman"/>
          <w:sz w:val="16"/>
          <w:szCs w:val="16"/>
        </w:rPr>
        <w:tab/>
      </w:r>
      <w:r w:rsidR="00367805" w:rsidRPr="00682A37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682A37">
        <w:rPr>
          <w:rFonts w:ascii="Times New Roman" w:hAnsi="Times New Roman" w:cs="Times New Roman"/>
          <w:sz w:val="16"/>
          <w:szCs w:val="16"/>
        </w:rPr>
        <w:t xml:space="preserve">від </w:t>
      </w:r>
      <w:r w:rsidR="00CF3003">
        <w:rPr>
          <w:rFonts w:ascii="Times New Roman" w:hAnsi="Times New Roman" w:cs="Times New Roman"/>
          <w:sz w:val="16"/>
          <w:szCs w:val="16"/>
        </w:rPr>
        <w:t>28</w:t>
      </w:r>
      <w:r w:rsidR="001A7810" w:rsidRPr="00682A37">
        <w:rPr>
          <w:rFonts w:ascii="Times New Roman" w:hAnsi="Times New Roman" w:cs="Times New Roman"/>
          <w:sz w:val="16"/>
          <w:szCs w:val="16"/>
        </w:rPr>
        <w:t xml:space="preserve"> лютого</w:t>
      </w:r>
      <w:r w:rsidR="00CA5F98" w:rsidRPr="00682A37">
        <w:rPr>
          <w:rFonts w:ascii="Times New Roman" w:hAnsi="Times New Roman" w:cs="Times New Roman"/>
          <w:sz w:val="16"/>
          <w:szCs w:val="16"/>
        </w:rPr>
        <w:t xml:space="preserve"> </w:t>
      </w:r>
      <w:r w:rsidRPr="00682A37">
        <w:rPr>
          <w:rFonts w:ascii="Times New Roman" w:hAnsi="Times New Roman" w:cs="Times New Roman"/>
          <w:sz w:val="16"/>
          <w:szCs w:val="16"/>
        </w:rPr>
        <w:t>202</w:t>
      </w:r>
      <w:r w:rsidR="001A7810" w:rsidRPr="00682A37">
        <w:rPr>
          <w:rFonts w:ascii="Times New Roman" w:hAnsi="Times New Roman" w:cs="Times New Roman"/>
          <w:sz w:val="16"/>
          <w:szCs w:val="16"/>
        </w:rPr>
        <w:t>2</w:t>
      </w:r>
      <w:r w:rsidRPr="00682A37">
        <w:rPr>
          <w:rFonts w:ascii="Times New Roman" w:hAnsi="Times New Roman" w:cs="Times New Roman"/>
          <w:sz w:val="16"/>
          <w:szCs w:val="16"/>
        </w:rPr>
        <w:t xml:space="preserve"> року №</w:t>
      </w:r>
      <w:r w:rsidR="00CF3003">
        <w:rPr>
          <w:rFonts w:ascii="Times New Roman" w:hAnsi="Times New Roman" w:cs="Times New Roman"/>
          <w:sz w:val="16"/>
          <w:szCs w:val="16"/>
        </w:rPr>
        <w:t>56</w:t>
      </w:r>
      <w:r w:rsidR="00682A37" w:rsidRPr="00682A37">
        <w:rPr>
          <w:rFonts w:ascii="Times New Roman" w:hAnsi="Times New Roman" w:cs="Times New Roman"/>
          <w:sz w:val="16"/>
          <w:szCs w:val="16"/>
        </w:rPr>
        <w:t>/01-10/22</w:t>
      </w:r>
    </w:p>
    <w:p w:rsidR="001E7EA0" w:rsidRPr="00367805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367805">
        <w:rPr>
          <w:rFonts w:ascii="Times New Roman" w:hAnsi="Times New Roman" w:cs="Times New Roman"/>
          <w:sz w:val="16"/>
          <w:szCs w:val="16"/>
        </w:rPr>
        <w:t>Закарпатської області</w:t>
      </w:r>
    </w:p>
    <w:p w:rsidR="00F66188" w:rsidRPr="00367805" w:rsidRDefault="001E7EA0" w:rsidP="00D33593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367805">
        <w:rPr>
          <w:rFonts w:ascii="Times New Roman" w:hAnsi="Times New Roman" w:cs="Times New Roman"/>
          <w:sz w:val="16"/>
          <w:szCs w:val="16"/>
        </w:rPr>
        <w:t xml:space="preserve">від </w:t>
      </w:r>
      <w:r w:rsidR="00CF3003">
        <w:rPr>
          <w:rFonts w:ascii="Times New Roman" w:hAnsi="Times New Roman" w:cs="Times New Roman"/>
          <w:sz w:val="16"/>
          <w:szCs w:val="16"/>
        </w:rPr>
        <w:t>28</w:t>
      </w:r>
      <w:r w:rsidR="001A7810">
        <w:rPr>
          <w:rFonts w:ascii="Times New Roman" w:hAnsi="Times New Roman" w:cs="Times New Roman"/>
          <w:sz w:val="16"/>
          <w:szCs w:val="16"/>
        </w:rPr>
        <w:t xml:space="preserve"> лютого 2022</w:t>
      </w:r>
      <w:r w:rsidRPr="00367805">
        <w:rPr>
          <w:rFonts w:ascii="Times New Roman" w:hAnsi="Times New Roman" w:cs="Times New Roman"/>
          <w:sz w:val="16"/>
          <w:szCs w:val="16"/>
        </w:rPr>
        <w:t xml:space="preserve"> року № </w:t>
      </w:r>
      <w:r w:rsidR="00CF3003">
        <w:rPr>
          <w:rFonts w:ascii="Times New Roman" w:hAnsi="Times New Roman" w:cs="Times New Roman"/>
          <w:sz w:val="16"/>
          <w:szCs w:val="16"/>
        </w:rPr>
        <w:t>2</w:t>
      </w:r>
    </w:p>
    <w:p w:rsidR="0028058B" w:rsidRPr="00F66188" w:rsidRDefault="0028058B" w:rsidP="0028058B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6188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28058B" w:rsidRPr="00F26B1A" w:rsidRDefault="0028058B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6B1A">
        <w:rPr>
          <w:rFonts w:ascii="Times New Roman" w:hAnsi="Times New Roman" w:cs="Times New Roman"/>
          <w:b/>
          <w:bCs/>
          <w:sz w:val="20"/>
          <w:szCs w:val="20"/>
        </w:rPr>
        <w:t xml:space="preserve">роботи  </w:t>
      </w:r>
      <w:r w:rsidRPr="00F26B1A">
        <w:rPr>
          <w:rFonts w:ascii="Times New Roman" w:hAnsi="Times New Roman" w:cs="Times New Roman"/>
          <w:b/>
          <w:sz w:val="20"/>
          <w:szCs w:val="20"/>
        </w:rPr>
        <w:t>головного спеціаліста з інформаційних технологій,</w:t>
      </w:r>
    </w:p>
    <w:p w:rsidR="00CF3003" w:rsidRDefault="00CF3003" w:rsidP="0028058B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секретарів судового засідання </w:t>
      </w:r>
      <w:r w:rsidR="0028058B" w:rsidRPr="001A70BF">
        <w:rPr>
          <w:rFonts w:ascii="Times New Roman" w:hAnsi="Times New Roman" w:cs="Times New Roman"/>
          <w:b/>
          <w:bCs/>
          <w:sz w:val="20"/>
          <w:szCs w:val="20"/>
        </w:rPr>
        <w:t xml:space="preserve">та секретарів Рахівського районного суду </w:t>
      </w:r>
    </w:p>
    <w:p w:rsidR="00F66188" w:rsidRPr="00CF3003" w:rsidRDefault="0028058B" w:rsidP="0028058B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A70BF">
        <w:rPr>
          <w:rFonts w:ascii="Times New Roman" w:hAnsi="Times New Roman" w:cs="Times New Roman"/>
          <w:b/>
          <w:bCs/>
          <w:sz w:val="20"/>
          <w:szCs w:val="20"/>
        </w:rPr>
        <w:t xml:space="preserve">Закарпатської області  </w:t>
      </w:r>
      <w:r w:rsidRPr="001A70BF">
        <w:rPr>
          <w:rFonts w:ascii="Times New Roman" w:hAnsi="Times New Roman" w:cs="Times New Roman"/>
          <w:b/>
          <w:sz w:val="20"/>
          <w:szCs w:val="20"/>
        </w:rPr>
        <w:t>у вихідні</w:t>
      </w:r>
      <w:r w:rsidR="00CF3003">
        <w:rPr>
          <w:rFonts w:ascii="Times New Roman" w:hAnsi="Times New Roman" w:cs="Times New Roman"/>
          <w:b/>
          <w:sz w:val="20"/>
          <w:szCs w:val="20"/>
        </w:rPr>
        <w:t xml:space="preserve"> та святкові </w:t>
      </w:r>
      <w:r w:rsidR="001A7810">
        <w:rPr>
          <w:rFonts w:ascii="Times New Roman" w:hAnsi="Times New Roman" w:cs="Times New Roman"/>
          <w:b/>
          <w:sz w:val="20"/>
          <w:szCs w:val="20"/>
        </w:rPr>
        <w:t xml:space="preserve"> дні  </w:t>
      </w:r>
      <w:r w:rsidR="00CF3003">
        <w:rPr>
          <w:rFonts w:ascii="Times New Roman" w:hAnsi="Times New Roman" w:cs="Times New Roman"/>
          <w:b/>
          <w:sz w:val="20"/>
          <w:szCs w:val="20"/>
        </w:rPr>
        <w:t>березня</w:t>
      </w:r>
      <w:r w:rsidR="001A78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3C2E">
        <w:rPr>
          <w:rFonts w:ascii="Times New Roman" w:hAnsi="Times New Roman" w:cs="Times New Roman"/>
          <w:b/>
          <w:sz w:val="20"/>
          <w:szCs w:val="20"/>
        </w:rPr>
        <w:t>2022</w:t>
      </w:r>
      <w:r w:rsidRPr="001A70BF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28058B" w:rsidRPr="001A70BF" w:rsidRDefault="0028058B" w:rsidP="0028058B">
      <w:pPr>
        <w:pStyle w:val="a4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a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0"/>
        <w:gridCol w:w="3260"/>
        <w:gridCol w:w="5157"/>
      </w:tblGrid>
      <w:tr w:rsidR="0028058B" w:rsidRPr="001A70BF" w:rsidTr="00367805">
        <w:trPr>
          <w:trHeight w:val="122"/>
          <w:jc w:val="center"/>
        </w:trPr>
        <w:tc>
          <w:tcPr>
            <w:tcW w:w="1330" w:type="dxa"/>
          </w:tcPr>
          <w:p w:rsidR="0028058B" w:rsidRPr="001A70BF" w:rsidRDefault="0028058B" w:rsidP="004749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</w:tc>
        <w:tc>
          <w:tcPr>
            <w:tcW w:w="3260" w:type="dxa"/>
          </w:tcPr>
          <w:p w:rsidR="0028058B" w:rsidRPr="001A70BF" w:rsidRDefault="0028058B" w:rsidP="004749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5157" w:type="dxa"/>
          </w:tcPr>
          <w:p w:rsidR="0028058B" w:rsidRPr="001A70BF" w:rsidRDefault="0028058B" w:rsidP="004749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28058B" w:rsidRPr="001A70BF" w:rsidTr="004749DF">
        <w:trPr>
          <w:trHeight w:val="589"/>
          <w:jc w:val="center"/>
        </w:trPr>
        <w:tc>
          <w:tcPr>
            <w:tcW w:w="1330" w:type="dxa"/>
            <w:vAlign w:val="center"/>
          </w:tcPr>
          <w:p w:rsidR="002A3C2E" w:rsidRDefault="001A7810" w:rsidP="0047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05 </w:t>
            </w:r>
            <w:r w:rsidR="00CF3003">
              <w:rPr>
                <w:rFonts w:ascii="Times New Roman" w:hAnsi="Times New Roman" w:cs="Times New Roman"/>
                <w:sz w:val="18"/>
                <w:szCs w:val="18"/>
              </w:rPr>
              <w:t>березня</w:t>
            </w:r>
          </w:p>
          <w:p w:rsidR="0028058B" w:rsidRPr="001A70BF" w:rsidRDefault="002A3C2E" w:rsidP="0047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="0028058B" w:rsidRPr="001A70BF">
              <w:rPr>
                <w:rFonts w:ascii="Times New Roman" w:hAnsi="Times New Roman" w:cs="Times New Roman"/>
                <w:sz w:val="18"/>
                <w:szCs w:val="18"/>
              </w:rPr>
              <w:t>року</w:t>
            </w:r>
          </w:p>
        </w:tc>
        <w:tc>
          <w:tcPr>
            <w:tcW w:w="3260" w:type="dxa"/>
          </w:tcPr>
          <w:p w:rsidR="00B85154" w:rsidRDefault="00B85154" w:rsidP="00B8515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003" w:rsidRDefault="00CF3003" w:rsidP="00CF300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Шушман Л.М.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Шемота М.І., Вербещук В.А., 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 С.Ю, Найман Т.В, Ігнатьєв А.Л.</w:t>
            </w:r>
          </w:p>
        </w:tc>
        <w:tc>
          <w:tcPr>
            <w:tcW w:w="5157" w:type="dxa"/>
          </w:tcPr>
          <w:p w:rsidR="00D03D0F" w:rsidRDefault="00D03D0F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003" w:rsidRPr="001A70BF" w:rsidRDefault="00CF3003" w:rsidP="00CF300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CF3003" w:rsidRPr="001A70BF" w:rsidRDefault="00CF3003" w:rsidP="00CF300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CF3003" w:rsidRPr="001A70BF" w:rsidRDefault="00CF3003" w:rsidP="00CF300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28058B" w:rsidRPr="001A70BF" w:rsidRDefault="00CF3003" w:rsidP="00CF300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  <w:r w:rsidR="0028058B"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8058B" w:rsidRPr="001A70BF" w:rsidTr="00F26B1A">
        <w:trPr>
          <w:trHeight w:val="769"/>
          <w:jc w:val="center"/>
        </w:trPr>
        <w:tc>
          <w:tcPr>
            <w:tcW w:w="1330" w:type="dxa"/>
            <w:vAlign w:val="center"/>
          </w:tcPr>
          <w:p w:rsidR="001A7810" w:rsidRDefault="001A7810" w:rsidP="001A7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06 </w:t>
            </w:r>
            <w:r w:rsidR="00CF3003">
              <w:rPr>
                <w:rFonts w:ascii="Times New Roman" w:hAnsi="Times New Roman" w:cs="Times New Roman"/>
                <w:sz w:val="18"/>
                <w:szCs w:val="18"/>
              </w:rPr>
              <w:t>березня</w:t>
            </w:r>
          </w:p>
          <w:p w:rsidR="0028058B" w:rsidRPr="001A70BF" w:rsidRDefault="001A7810" w:rsidP="001A7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року</w:t>
            </w:r>
          </w:p>
        </w:tc>
        <w:tc>
          <w:tcPr>
            <w:tcW w:w="3260" w:type="dxa"/>
          </w:tcPr>
          <w:p w:rsidR="004B20BF" w:rsidRDefault="004B20BF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003" w:rsidRDefault="00CF3003" w:rsidP="00CF300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Шушман Л.М.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Шемота М.І., Вербещук В.А., 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 С.Ю, Найман Т.В, Ігнатьєв А.Л.</w:t>
            </w:r>
          </w:p>
        </w:tc>
        <w:tc>
          <w:tcPr>
            <w:tcW w:w="5157" w:type="dxa"/>
          </w:tcPr>
          <w:p w:rsidR="00D03D0F" w:rsidRDefault="00D03D0F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003" w:rsidRPr="001A70BF" w:rsidRDefault="00CF3003" w:rsidP="00CF300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CF3003" w:rsidRPr="001A70BF" w:rsidRDefault="00CF3003" w:rsidP="00CF300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CF3003" w:rsidRPr="001A70BF" w:rsidRDefault="00CF3003" w:rsidP="00CF300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F26B1A" w:rsidRPr="001A70BF" w:rsidRDefault="00CF3003" w:rsidP="00CF300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Рахівського районного суду </w:t>
            </w:r>
          </w:p>
        </w:tc>
      </w:tr>
      <w:tr w:rsidR="00CF3003" w:rsidRPr="001A70BF" w:rsidTr="00F26B1A">
        <w:trPr>
          <w:trHeight w:val="769"/>
          <w:jc w:val="center"/>
        </w:trPr>
        <w:tc>
          <w:tcPr>
            <w:tcW w:w="1330" w:type="dxa"/>
            <w:vAlign w:val="center"/>
          </w:tcPr>
          <w:p w:rsidR="00CF3003" w:rsidRDefault="00CF3003" w:rsidP="001A7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березня 2022 року</w:t>
            </w:r>
          </w:p>
        </w:tc>
        <w:tc>
          <w:tcPr>
            <w:tcW w:w="3260" w:type="dxa"/>
          </w:tcPr>
          <w:p w:rsidR="00CF3003" w:rsidRDefault="00CF3003" w:rsidP="00CF300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003" w:rsidRDefault="00CF3003" w:rsidP="00CF300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Шушман Л.М.</w:t>
            </w:r>
          </w:p>
          <w:p w:rsidR="00CF3003" w:rsidRPr="001A70BF" w:rsidRDefault="00CF3003" w:rsidP="00CF300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Шемота М.І., Вербещук В.А., </w:t>
            </w:r>
          </w:p>
          <w:p w:rsidR="00CF3003" w:rsidRDefault="00CF3003" w:rsidP="00CF300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 С.Ю, Найман Т.В, Ігнатьєв А.Л.</w:t>
            </w:r>
          </w:p>
        </w:tc>
        <w:tc>
          <w:tcPr>
            <w:tcW w:w="5157" w:type="dxa"/>
          </w:tcPr>
          <w:p w:rsidR="00CF3003" w:rsidRPr="001A70BF" w:rsidRDefault="00CF3003" w:rsidP="00CF300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CF3003" w:rsidRPr="001A70BF" w:rsidRDefault="00CF3003" w:rsidP="00CF300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CF3003" w:rsidRPr="001A70BF" w:rsidRDefault="00CF3003" w:rsidP="00CF300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CF3003" w:rsidRPr="001A70BF" w:rsidRDefault="00CF3003" w:rsidP="00CF300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  <w:p w:rsidR="00CF3003" w:rsidRDefault="00CF3003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058B" w:rsidRPr="001A70BF" w:rsidTr="004749DF">
        <w:trPr>
          <w:jc w:val="center"/>
        </w:trPr>
        <w:tc>
          <w:tcPr>
            <w:tcW w:w="1330" w:type="dxa"/>
            <w:vAlign w:val="center"/>
          </w:tcPr>
          <w:p w:rsidR="001A7810" w:rsidRDefault="001A7810" w:rsidP="001A7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r w:rsidR="00CF3003">
              <w:rPr>
                <w:rFonts w:ascii="Times New Roman" w:hAnsi="Times New Roman" w:cs="Times New Roman"/>
                <w:sz w:val="18"/>
                <w:szCs w:val="18"/>
              </w:rPr>
              <w:t>березня</w:t>
            </w:r>
          </w:p>
          <w:p w:rsidR="0028058B" w:rsidRPr="001A70BF" w:rsidRDefault="001A7810" w:rsidP="001A7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року</w:t>
            </w:r>
          </w:p>
        </w:tc>
        <w:tc>
          <w:tcPr>
            <w:tcW w:w="3260" w:type="dxa"/>
          </w:tcPr>
          <w:p w:rsidR="004B20BF" w:rsidRDefault="004B20BF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003" w:rsidRDefault="00CF3003" w:rsidP="00CF300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Полянчук Г.М.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Шемота М.І., Вербещук В.А., 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 С.Ю, Найман Т.В, Ігнатьєв А.Л.</w:t>
            </w:r>
          </w:p>
        </w:tc>
        <w:tc>
          <w:tcPr>
            <w:tcW w:w="5157" w:type="dxa"/>
          </w:tcPr>
          <w:p w:rsidR="00D03D0F" w:rsidRDefault="00D03D0F" w:rsidP="001B3A2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003" w:rsidRPr="001A70BF" w:rsidRDefault="00CF3003" w:rsidP="00CF300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CF3003" w:rsidRPr="001A70BF" w:rsidRDefault="00CF3003" w:rsidP="00CF300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CF3003" w:rsidRPr="001A70BF" w:rsidRDefault="00CF3003" w:rsidP="00CF300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28058B" w:rsidRPr="001A70BF" w:rsidRDefault="00CF3003" w:rsidP="00CF300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28058B" w:rsidRPr="001A70BF" w:rsidTr="004749DF">
        <w:trPr>
          <w:jc w:val="center"/>
        </w:trPr>
        <w:tc>
          <w:tcPr>
            <w:tcW w:w="1330" w:type="dxa"/>
            <w:vAlign w:val="center"/>
          </w:tcPr>
          <w:p w:rsidR="00CF3003" w:rsidRDefault="001A7810" w:rsidP="00CF3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  <w:r w:rsidR="00CF3003">
              <w:rPr>
                <w:rFonts w:ascii="Times New Roman" w:hAnsi="Times New Roman" w:cs="Times New Roman"/>
                <w:sz w:val="18"/>
                <w:szCs w:val="18"/>
              </w:rPr>
              <w:t>березня</w:t>
            </w:r>
          </w:p>
          <w:p w:rsidR="0028058B" w:rsidRPr="001A70BF" w:rsidRDefault="001A7810" w:rsidP="001A7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року</w:t>
            </w:r>
          </w:p>
        </w:tc>
        <w:tc>
          <w:tcPr>
            <w:tcW w:w="3260" w:type="dxa"/>
          </w:tcPr>
          <w:p w:rsidR="004B20BF" w:rsidRDefault="004B20BF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003" w:rsidRDefault="00CF3003" w:rsidP="00CF300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Полянчук Г.М.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Шемота М.І., Вербещук В.А., 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 С.Ю, Найман Т.В, Ігнатьєв А.Л.</w:t>
            </w:r>
          </w:p>
        </w:tc>
        <w:tc>
          <w:tcPr>
            <w:tcW w:w="5157" w:type="dxa"/>
          </w:tcPr>
          <w:p w:rsidR="00D03D0F" w:rsidRDefault="00D03D0F" w:rsidP="00D03D0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003" w:rsidRPr="001A70BF" w:rsidRDefault="00CF3003" w:rsidP="00CF300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CF3003" w:rsidRPr="001A70BF" w:rsidRDefault="00CF3003" w:rsidP="00CF300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CF3003" w:rsidRPr="001A70BF" w:rsidRDefault="00CF3003" w:rsidP="00CF300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28058B" w:rsidRPr="001A70BF" w:rsidRDefault="00CF3003" w:rsidP="00CF300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Рахівського районного суду </w:t>
            </w:r>
          </w:p>
        </w:tc>
      </w:tr>
      <w:tr w:rsidR="00D33593" w:rsidRPr="001A70BF" w:rsidTr="004749DF">
        <w:trPr>
          <w:jc w:val="center"/>
        </w:trPr>
        <w:tc>
          <w:tcPr>
            <w:tcW w:w="1330" w:type="dxa"/>
            <w:vAlign w:val="center"/>
          </w:tcPr>
          <w:p w:rsidR="00D33593" w:rsidRDefault="00D33593" w:rsidP="00D335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003" w:rsidRDefault="001A7810" w:rsidP="00CF3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  </w:t>
            </w:r>
            <w:r w:rsidR="00CF3003">
              <w:rPr>
                <w:rFonts w:ascii="Times New Roman" w:hAnsi="Times New Roman" w:cs="Times New Roman"/>
                <w:sz w:val="18"/>
                <w:szCs w:val="18"/>
              </w:rPr>
              <w:t>березня</w:t>
            </w:r>
          </w:p>
          <w:p w:rsidR="00D33593" w:rsidRDefault="001A7810" w:rsidP="001A7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року</w:t>
            </w:r>
          </w:p>
        </w:tc>
        <w:tc>
          <w:tcPr>
            <w:tcW w:w="3260" w:type="dxa"/>
          </w:tcPr>
          <w:p w:rsidR="004B20BF" w:rsidRDefault="004B20BF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003" w:rsidRDefault="00CF3003" w:rsidP="00CF300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Шушман Л.М.</w:t>
            </w:r>
          </w:p>
          <w:p w:rsidR="00D33593" w:rsidRPr="001A70BF" w:rsidRDefault="00D33593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Шемота М.І., Вербещук В.А., </w:t>
            </w:r>
          </w:p>
          <w:p w:rsidR="00D33593" w:rsidRPr="001A70BF" w:rsidRDefault="00D33593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 С.Ю, Найман Т.В, Ігнатьєв А.Л.</w:t>
            </w:r>
          </w:p>
        </w:tc>
        <w:tc>
          <w:tcPr>
            <w:tcW w:w="5157" w:type="dxa"/>
          </w:tcPr>
          <w:p w:rsidR="00CF3003" w:rsidRPr="001A70BF" w:rsidRDefault="00CF3003" w:rsidP="00CF300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CF3003" w:rsidRPr="001A70BF" w:rsidRDefault="00CF3003" w:rsidP="00CF300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CF3003" w:rsidRPr="001A70BF" w:rsidRDefault="00CF3003" w:rsidP="00CF300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D33593" w:rsidRPr="001A70BF" w:rsidRDefault="00CF3003" w:rsidP="00CF300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D33593" w:rsidRPr="001A70BF" w:rsidTr="004749DF">
        <w:trPr>
          <w:jc w:val="center"/>
        </w:trPr>
        <w:tc>
          <w:tcPr>
            <w:tcW w:w="1330" w:type="dxa"/>
            <w:vAlign w:val="center"/>
          </w:tcPr>
          <w:p w:rsidR="00D33593" w:rsidRDefault="00D33593" w:rsidP="00D335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810" w:rsidRDefault="001A7810" w:rsidP="001A7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="00CF3003">
              <w:rPr>
                <w:rFonts w:ascii="Times New Roman" w:hAnsi="Times New Roman" w:cs="Times New Roman"/>
                <w:sz w:val="18"/>
                <w:szCs w:val="18"/>
              </w:rPr>
              <w:t>березня</w:t>
            </w:r>
          </w:p>
          <w:p w:rsidR="00D33593" w:rsidRDefault="001A7810" w:rsidP="001A7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року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4B20BF" w:rsidRDefault="004B20BF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003" w:rsidRDefault="00CF3003" w:rsidP="00CF300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Шушман Л.М.</w:t>
            </w:r>
          </w:p>
          <w:p w:rsidR="00D33593" w:rsidRPr="001A70BF" w:rsidRDefault="00D33593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Шемота М.І., Вербещук В.А., </w:t>
            </w:r>
          </w:p>
          <w:p w:rsidR="00D33593" w:rsidRPr="001A70BF" w:rsidRDefault="00D33593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 С.Ю, Найман Т.В, Ігнатьєв А.Л.</w:t>
            </w:r>
          </w:p>
        </w:tc>
        <w:tc>
          <w:tcPr>
            <w:tcW w:w="5157" w:type="dxa"/>
          </w:tcPr>
          <w:p w:rsidR="00CF3003" w:rsidRPr="001A70BF" w:rsidRDefault="00CF3003" w:rsidP="00CF300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CF3003" w:rsidRPr="001A70BF" w:rsidRDefault="00CF3003" w:rsidP="00CF300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CF3003" w:rsidRPr="001A70BF" w:rsidRDefault="00CF3003" w:rsidP="00CF300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D33593" w:rsidRPr="001A70BF" w:rsidRDefault="00CF3003" w:rsidP="00CF300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28058B" w:rsidRPr="001A70BF" w:rsidTr="00F26B1A">
        <w:trPr>
          <w:trHeight w:val="917"/>
          <w:jc w:val="center"/>
        </w:trPr>
        <w:tc>
          <w:tcPr>
            <w:tcW w:w="1330" w:type="dxa"/>
            <w:vAlign w:val="center"/>
          </w:tcPr>
          <w:p w:rsidR="001A7810" w:rsidRDefault="001A7810" w:rsidP="001A7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  </w:t>
            </w:r>
            <w:r w:rsidR="00CF3003">
              <w:rPr>
                <w:rFonts w:ascii="Times New Roman" w:hAnsi="Times New Roman" w:cs="Times New Roman"/>
                <w:sz w:val="18"/>
                <w:szCs w:val="18"/>
              </w:rPr>
              <w:t>березня</w:t>
            </w:r>
          </w:p>
          <w:p w:rsidR="0028058B" w:rsidRPr="001A70BF" w:rsidRDefault="001A7810" w:rsidP="001A7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року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A2F" w:rsidRDefault="00953AD6" w:rsidP="001B3A2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Полянчук Г.М.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Шемота М.І., Вербещук В.А., 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 С.Ю, Найман Т.В, Ігнатьєв А.Л.</w:t>
            </w:r>
          </w:p>
        </w:tc>
        <w:tc>
          <w:tcPr>
            <w:tcW w:w="5157" w:type="dxa"/>
          </w:tcPr>
          <w:p w:rsidR="00CF3003" w:rsidRPr="001A70BF" w:rsidRDefault="00CF3003" w:rsidP="00CF300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CF3003" w:rsidRPr="001A70BF" w:rsidRDefault="00CF3003" w:rsidP="00CF300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CF3003" w:rsidRPr="001A70BF" w:rsidRDefault="00CF3003" w:rsidP="00CF300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28058B" w:rsidRPr="001A70BF" w:rsidRDefault="00CF3003" w:rsidP="00CF300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28058B" w:rsidRPr="001A70BF" w:rsidTr="004749DF">
        <w:trPr>
          <w:jc w:val="center"/>
        </w:trPr>
        <w:tc>
          <w:tcPr>
            <w:tcW w:w="1330" w:type="dxa"/>
            <w:vAlign w:val="center"/>
          </w:tcPr>
          <w:p w:rsidR="001A7810" w:rsidRDefault="001A7810" w:rsidP="001A7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  </w:t>
            </w:r>
            <w:r w:rsidR="00CF3003">
              <w:rPr>
                <w:rFonts w:ascii="Times New Roman" w:hAnsi="Times New Roman" w:cs="Times New Roman"/>
                <w:sz w:val="18"/>
                <w:szCs w:val="18"/>
              </w:rPr>
              <w:t>березня</w:t>
            </w:r>
          </w:p>
          <w:p w:rsidR="0028058B" w:rsidRPr="001A70BF" w:rsidRDefault="001A7810" w:rsidP="001A7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року</w:t>
            </w:r>
          </w:p>
        </w:tc>
        <w:tc>
          <w:tcPr>
            <w:tcW w:w="3260" w:type="dxa"/>
          </w:tcPr>
          <w:p w:rsidR="003B6A60" w:rsidRDefault="00953AD6" w:rsidP="003B6A6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Полянчук Г.М.</w:t>
            </w:r>
          </w:p>
          <w:p w:rsidR="00D33593" w:rsidRPr="001A70BF" w:rsidRDefault="00D33593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Шемота М.І., Вербещук В.А., </w:t>
            </w:r>
          </w:p>
          <w:p w:rsidR="0028058B" w:rsidRPr="001A70BF" w:rsidRDefault="00D33593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 С.Ю, Найман Т.В, Ігнатьєв А.Л.</w:t>
            </w:r>
          </w:p>
        </w:tc>
        <w:tc>
          <w:tcPr>
            <w:tcW w:w="5157" w:type="dxa"/>
          </w:tcPr>
          <w:p w:rsidR="00CF3003" w:rsidRPr="001A70BF" w:rsidRDefault="00CF3003" w:rsidP="00CF300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CF3003" w:rsidRPr="001A70BF" w:rsidRDefault="00CF3003" w:rsidP="00CF300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CF3003" w:rsidRPr="001A70BF" w:rsidRDefault="00CF3003" w:rsidP="00CF300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28058B" w:rsidRPr="001A70BF" w:rsidRDefault="00CF3003" w:rsidP="00CF300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</w:tbl>
    <w:p w:rsidR="0028058B" w:rsidRDefault="0028058B" w:rsidP="0028058B">
      <w:pPr>
        <w:pStyle w:val="a4"/>
        <w:ind w:firstLine="708"/>
        <w:rPr>
          <w:rFonts w:ascii="Times New Roman" w:hAnsi="Times New Roman" w:cs="Times New Roman"/>
          <w:sz w:val="16"/>
          <w:szCs w:val="16"/>
        </w:rPr>
      </w:pPr>
    </w:p>
    <w:p w:rsidR="001A7810" w:rsidRPr="00367805" w:rsidRDefault="001A7810" w:rsidP="0028058B">
      <w:pPr>
        <w:pStyle w:val="a4"/>
        <w:ind w:firstLine="708"/>
        <w:rPr>
          <w:rFonts w:ascii="Times New Roman" w:hAnsi="Times New Roman" w:cs="Times New Roman"/>
          <w:sz w:val="16"/>
          <w:szCs w:val="16"/>
        </w:rPr>
      </w:pPr>
    </w:p>
    <w:p w:rsidR="00D050BA" w:rsidRPr="00367805" w:rsidRDefault="00D050BA" w:rsidP="00651F74">
      <w:pPr>
        <w:pStyle w:val="a4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sectPr w:rsidR="00D050BA" w:rsidRPr="00367805" w:rsidSect="00D050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hyphenationZone w:val="425"/>
  <w:characterSpacingControl w:val="doNotCompress"/>
  <w:compat/>
  <w:rsids>
    <w:rsidRoot w:val="001E7EA0"/>
    <w:rsid w:val="00060069"/>
    <w:rsid w:val="000B0C67"/>
    <w:rsid w:val="00120868"/>
    <w:rsid w:val="00167793"/>
    <w:rsid w:val="00186897"/>
    <w:rsid w:val="001A7810"/>
    <w:rsid w:val="001B3A2F"/>
    <w:rsid w:val="001B7F23"/>
    <w:rsid w:val="001E60A0"/>
    <w:rsid w:val="001E7110"/>
    <w:rsid w:val="001E7EA0"/>
    <w:rsid w:val="0028058B"/>
    <w:rsid w:val="002A3858"/>
    <w:rsid w:val="002A3C2E"/>
    <w:rsid w:val="002A6ED0"/>
    <w:rsid w:val="002D1A15"/>
    <w:rsid w:val="002F2263"/>
    <w:rsid w:val="00332C9D"/>
    <w:rsid w:val="0033529E"/>
    <w:rsid w:val="00345DC6"/>
    <w:rsid w:val="00354A3C"/>
    <w:rsid w:val="003601A0"/>
    <w:rsid w:val="00367805"/>
    <w:rsid w:val="003B6A60"/>
    <w:rsid w:val="00415179"/>
    <w:rsid w:val="0046566D"/>
    <w:rsid w:val="00480221"/>
    <w:rsid w:val="004B20BF"/>
    <w:rsid w:val="004E053E"/>
    <w:rsid w:val="004E3DBC"/>
    <w:rsid w:val="00536439"/>
    <w:rsid w:val="00554044"/>
    <w:rsid w:val="00601226"/>
    <w:rsid w:val="0061103E"/>
    <w:rsid w:val="00614204"/>
    <w:rsid w:val="00633094"/>
    <w:rsid w:val="00650788"/>
    <w:rsid w:val="00651F74"/>
    <w:rsid w:val="0067031E"/>
    <w:rsid w:val="00682A37"/>
    <w:rsid w:val="006926CB"/>
    <w:rsid w:val="006B0ABE"/>
    <w:rsid w:val="006C1A40"/>
    <w:rsid w:val="006D7472"/>
    <w:rsid w:val="007741A9"/>
    <w:rsid w:val="00786C63"/>
    <w:rsid w:val="007B7E75"/>
    <w:rsid w:val="007C186A"/>
    <w:rsid w:val="00825697"/>
    <w:rsid w:val="00837F2A"/>
    <w:rsid w:val="00881565"/>
    <w:rsid w:val="00897BAB"/>
    <w:rsid w:val="00953AD6"/>
    <w:rsid w:val="009C2BCC"/>
    <w:rsid w:val="00A87672"/>
    <w:rsid w:val="00AA087E"/>
    <w:rsid w:val="00B30F76"/>
    <w:rsid w:val="00B60CEA"/>
    <w:rsid w:val="00B70796"/>
    <w:rsid w:val="00B85154"/>
    <w:rsid w:val="00B873A9"/>
    <w:rsid w:val="00B91D6F"/>
    <w:rsid w:val="00BC5501"/>
    <w:rsid w:val="00C0519D"/>
    <w:rsid w:val="00C0773F"/>
    <w:rsid w:val="00C07C24"/>
    <w:rsid w:val="00C6490E"/>
    <w:rsid w:val="00CA5F98"/>
    <w:rsid w:val="00CC2B2F"/>
    <w:rsid w:val="00CF3003"/>
    <w:rsid w:val="00D03D0F"/>
    <w:rsid w:val="00D050BA"/>
    <w:rsid w:val="00D12599"/>
    <w:rsid w:val="00D206EC"/>
    <w:rsid w:val="00D33593"/>
    <w:rsid w:val="00D36D31"/>
    <w:rsid w:val="00D61322"/>
    <w:rsid w:val="00D93C51"/>
    <w:rsid w:val="00DB0AAD"/>
    <w:rsid w:val="00DB2235"/>
    <w:rsid w:val="00E01814"/>
    <w:rsid w:val="00E54B30"/>
    <w:rsid w:val="00F07226"/>
    <w:rsid w:val="00F1598A"/>
    <w:rsid w:val="00F26B1A"/>
    <w:rsid w:val="00F51C4E"/>
    <w:rsid w:val="00F66188"/>
    <w:rsid w:val="00F8462C"/>
    <w:rsid w:val="00F84CC8"/>
    <w:rsid w:val="00F944BB"/>
    <w:rsid w:val="00FA2625"/>
    <w:rsid w:val="00FE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E7EA0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1891</Words>
  <Characters>1079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2022-02-02T11:11:00Z</cp:lastPrinted>
  <dcterms:created xsi:type="dcterms:W3CDTF">2022-02-28T12:55:00Z</dcterms:created>
  <dcterms:modified xsi:type="dcterms:W3CDTF">2022-02-28T14:01:00Z</dcterms:modified>
</cp:coreProperties>
</file>