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6" w:rsidRDefault="006B4FA6" w:rsidP="006B4FA6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ЗАТВЕРДЖЕНО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наказ Рахівського районного </w:t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суду Закарпатської області</w:t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від 28.02.2022  №57/01-10/22</w:t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B4FA6" w:rsidRPr="00093E3C" w:rsidRDefault="006B4FA6" w:rsidP="006B4FA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6B4FA6" w:rsidRPr="00093E3C" w:rsidRDefault="006B4FA6" w:rsidP="006B4FA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Рахівського районного суду Закарпатської області </w:t>
      </w:r>
    </w:p>
    <w:p w:rsidR="00F66188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CF3003">
        <w:rPr>
          <w:rFonts w:ascii="Times New Roman" w:hAnsi="Times New Roman" w:cs="Times New Roman"/>
          <w:b/>
          <w:sz w:val="20"/>
          <w:szCs w:val="20"/>
        </w:rPr>
        <w:t xml:space="preserve"> та святкові 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дні  </w:t>
      </w:r>
      <w:r w:rsidR="00CF3003">
        <w:rPr>
          <w:rFonts w:ascii="Times New Roman" w:hAnsi="Times New Roman" w:cs="Times New Roman"/>
          <w:b/>
          <w:sz w:val="20"/>
          <w:szCs w:val="20"/>
        </w:rPr>
        <w:t>березня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6B4FA6" w:rsidRPr="00CF3003" w:rsidRDefault="006B4FA6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28058B" w:rsidRPr="001A70BF" w:rsidTr="006B4FA6">
        <w:trPr>
          <w:trHeight w:val="122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6B4FA6">
        <w:trPr>
          <w:trHeight w:val="589"/>
          <w:jc w:val="center"/>
        </w:trPr>
        <w:tc>
          <w:tcPr>
            <w:tcW w:w="1330" w:type="dxa"/>
            <w:vAlign w:val="center"/>
          </w:tcPr>
          <w:p w:rsidR="002A3C2E" w:rsidRDefault="001A7810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2A3C2E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D03D0F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058B" w:rsidRPr="001A70BF" w:rsidTr="006B4FA6">
        <w:trPr>
          <w:trHeight w:val="769"/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6B4FA6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6B1A" w:rsidRPr="001A70BF" w:rsidRDefault="00F26B1A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003" w:rsidRPr="001A70BF" w:rsidTr="006B4FA6">
        <w:trPr>
          <w:trHeight w:val="769"/>
          <w:jc w:val="center"/>
        </w:trPr>
        <w:tc>
          <w:tcPr>
            <w:tcW w:w="1330" w:type="dxa"/>
            <w:vAlign w:val="center"/>
          </w:tcPr>
          <w:p w:rsidR="00CF3003" w:rsidRDefault="00CF3003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березня 2022 року</w:t>
            </w:r>
          </w:p>
        </w:tc>
        <w:tc>
          <w:tcPr>
            <w:tcW w:w="2693" w:type="dxa"/>
          </w:tcPr>
          <w:p w:rsidR="006B4FA6" w:rsidRDefault="006B4FA6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6B4FA6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F3003" w:rsidRDefault="00CF3003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6B4FA6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6B4FA6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  <w:p w:rsidR="006B4FA6" w:rsidRPr="001A70BF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6B4FA6">
        <w:trPr>
          <w:jc w:val="center"/>
        </w:trPr>
        <w:tc>
          <w:tcPr>
            <w:tcW w:w="1330" w:type="dxa"/>
            <w:vAlign w:val="center"/>
          </w:tcPr>
          <w:p w:rsidR="00CF3003" w:rsidRDefault="001A7810" w:rsidP="00CF3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6B4FA6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  <w:p w:rsidR="006B4FA6" w:rsidRPr="001A70BF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593" w:rsidRPr="001A70BF" w:rsidTr="006B4FA6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1A7810" w:rsidP="00CF3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6B4FA6" w:rsidRDefault="006B4FA6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6B4FA6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D33593" w:rsidRPr="001A70BF" w:rsidRDefault="00D3359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593" w:rsidRPr="001A70BF" w:rsidTr="006B4FA6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B4FA6" w:rsidRDefault="006B4FA6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6B4FA6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D33593" w:rsidRPr="001A70BF" w:rsidRDefault="00D3359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6B4FA6">
        <w:trPr>
          <w:trHeight w:val="787"/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B4FA6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5724" w:type="dxa"/>
          </w:tcPr>
          <w:p w:rsidR="00F02904" w:rsidRDefault="00F02904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8058B" w:rsidRPr="001A70BF" w:rsidRDefault="006B4FA6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</w:t>
            </w:r>
          </w:p>
        </w:tc>
      </w:tr>
      <w:tr w:rsidR="0028058B" w:rsidRPr="001A70BF" w:rsidTr="006B4FA6">
        <w:trPr>
          <w:jc w:val="center"/>
        </w:trPr>
        <w:tc>
          <w:tcPr>
            <w:tcW w:w="1330" w:type="dxa"/>
            <w:vAlign w:val="center"/>
          </w:tcPr>
          <w:p w:rsidR="001A7810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 </w:t>
            </w:r>
            <w:r w:rsidR="00CF3003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F02904" w:rsidRDefault="00F02904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Default="006B4FA6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  <w:p w:rsidR="00F02904" w:rsidRPr="001A70BF" w:rsidRDefault="00F02904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058B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6B4FA6" w:rsidRPr="00093E3C" w:rsidRDefault="006B4FA6" w:rsidP="006B4FA6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B4FA6" w:rsidRPr="00093E3C" w:rsidRDefault="006B4FA6" w:rsidP="006B4FA6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6B4FA6" w:rsidRPr="00093E3C" w:rsidRDefault="006B4FA6" w:rsidP="006B4F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6B4FA6" w:rsidRPr="00093E3C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6B4FA6" w:rsidRPr="00093E3C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1A7810" w:rsidRPr="00367805" w:rsidRDefault="001A781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1A7810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B0C67"/>
    <w:rsid w:val="00120868"/>
    <w:rsid w:val="00167793"/>
    <w:rsid w:val="00186897"/>
    <w:rsid w:val="001A7810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45DC6"/>
    <w:rsid w:val="00354A3C"/>
    <w:rsid w:val="003601A0"/>
    <w:rsid w:val="00367805"/>
    <w:rsid w:val="003B6A60"/>
    <w:rsid w:val="00411189"/>
    <w:rsid w:val="00415179"/>
    <w:rsid w:val="0046566D"/>
    <w:rsid w:val="00480221"/>
    <w:rsid w:val="004B20BF"/>
    <w:rsid w:val="004E053E"/>
    <w:rsid w:val="004E3DBC"/>
    <w:rsid w:val="00536439"/>
    <w:rsid w:val="00554044"/>
    <w:rsid w:val="00601226"/>
    <w:rsid w:val="0061103E"/>
    <w:rsid w:val="00633094"/>
    <w:rsid w:val="00650788"/>
    <w:rsid w:val="00651F74"/>
    <w:rsid w:val="0067031E"/>
    <w:rsid w:val="00682A37"/>
    <w:rsid w:val="006926CB"/>
    <w:rsid w:val="006B0ABE"/>
    <w:rsid w:val="006B4FA6"/>
    <w:rsid w:val="006C1A40"/>
    <w:rsid w:val="006D7472"/>
    <w:rsid w:val="007741A9"/>
    <w:rsid w:val="00786C63"/>
    <w:rsid w:val="007B7E75"/>
    <w:rsid w:val="007C186A"/>
    <w:rsid w:val="00825697"/>
    <w:rsid w:val="00837F2A"/>
    <w:rsid w:val="00881565"/>
    <w:rsid w:val="00897BAB"/>
    <w:rsid w:val="00953AD6"/>
    <w:rsid w:val="00985A35"/>
    <w:rsid w:val="009C2BCC"/>
    <w:rsid w:val="00A87672"/>
    <w:rsid w:val="00AA087E"/>
    <w:rsid w:val="00B30F76"/>
    <w:rsid w:val="00B60CEA"/>
    <w:rsid w:val="00B70796"/>
    <w:rsid w:val="00B85154"/>
    <w:rsid w:val="00B873A9"/>
    <w:rsid w:val="00B91D6F"/>
    <w:rsid w:val="00BC5501"/>
    <w:rsid w:val="00C0519D"/>
    <w:rsid w:val="00C0773F"/>
    <w:rsid w:val="00C07C24"/>
    <w:rsid w:val="00C6490E"/>
    <w:rsid w:val="00CA5F98"/>
    <w:rsid w:val="00CC2B2F"/>
    <w:rsid w:val="00CF3003"/>
    <w:rsid w:val="00D03D0F"/>
    <w:rsid w:val="00D050BA"/>
    <w:rsid w:val="00D12599"/>
    <w:rsid w:val="00D206EC"/>
    <w:rsid w:val="00D33593"/>
    <w:rsid w:val="00D36D31"/>
    <w:rsid w:val="00D93C51"/>
    <w:rsid w:val="00DB0AAD"/>
    <w:rsid w:val="00DB2235"/>
    <w:rsid w:val="00E01814"/>
    <w:rsid w:val="00E54B30"/>
    <w:rsid w:val="00F02904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2022-02-28T13:24:00Z</cp:lastPrinted>
  <dcterms:created xsi:type="dcterms:W3CDTF">2022-02-28T13:19:00Z</dcterms:created>
  <dcterms:modified xsi:type="dcterms:W3CDTF">2022-02-28T13:24:00Z</dcterms:modified>
</cp:coreProperties>
</file>