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3678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ПОГОДЖЕНО</w:t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367805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3678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3678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3678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Pr="00367805">
        <w:rPr>
          <w:rFonts w:ascii="Times New Roman" w:hAnsi="Times New Roman" w:cs="Times New Roman"/>
          <w:sz w:val="16"/>
          <w:szCs w:val="16"/>
        </w:rPr>
        <w:tab/>
      </w:r>
      <w:r w:rsidR="0036780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67805">
        <w:rPr>
          <w:rFonts w:ascii="Times New Roman" w:hAnsi="Times New Roman" w:cs="Times New Roman"/>
          <w:sz w:val="16"/>
          <w:szCs w:val="16"/>
        </w:rPr>
        <w:t xml:space="preserve">від </w:t>
      </w:r>
      <w:r w:rsidR="00953AD6" w:rsidRPr="00367805">
        <w:rPr>
          <w:rFonts w:ascii="Times New Roman" w:hAnsi="Times New Roman" w:cs="Times New Roman"/>
          <w:sz w:val="16"/>
          <w:szCs w:val="16"/>
        </w:rPr>
        <w:t>21 грудня</w:t>
      </w:r>
      <w:r w:rsidR="00CA5F98" w:rsidRPr="00367805">
        <w:rPr>
          <w:rFonts w:ascii="Times New Roman" w:hAnsi="Times New Roman" w:cs="Times New Roman"/>
          <w:sz w:val="16"/>
          <w:szCs w:val="16"/>
        </w:rPr>
        <w:t xml:space="preserve"> </w:t>
      </w:r>
      <w:r w:rsidRPr="00367805">
        <w:rPr>
          <w:rFonts w:ascii="Times New Roman" w:hAnsi="Times New Roman" w:cs="Times New Roman"/>
          <w:sz w:val="16"/>
          <w:szCs w:val="16"/>
        </w:rPr>
        <w:t>202</w:t>
      </w:r>
      <w:r w:rsidR="00FA2625" w:rsidRPr="00367805">
        <w:rPr>
          <w:rFonts w:ascii="Times New Roman" w:hAnsi="Times New Roman" w:cs="Times New Roman"/>
          <w:sz w:val="16"/>
          <w:szCs w:val="16"/>
        </w:rPr>
        <w:t>1</w:t>
      </w:r>
      <w:r w:rsidRPr="003678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7C186A" w:rsidRPr="00367805">
        <w:rPr>
          <w:rFonts w:ascii="Times New Roman" w:hAnsi="Times New Roman" w:cs="Times New Roman"/>
          <w:sz w:val="16"/>
          <w:szCs w:val="16"/>
        </w:rPr>
        <w:t>396/</w:t>
      </w:r>
      <w:r w:rsidR="00F26B1A" w:rsidRPr="00367805">
        <w:rPr>
          <w:rFonts w:ascii="Times New Roman" w:hAnsi="Times New Roman" w:cs="Times New Roman"/>
          <w:sz w:val="16"/>
          <w:szCs w:val="16"/>
        </w:rPr>
        <w:t>01-10/21</w:t>
      </w:r>
    </w:p>
    <w:p w:rsidR="001E7EA0" w:rsidRPr="003678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367805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 xml:space="preserve">від </w:t>
      </w:r>
      <w:r w:rsidR="00953AD6" w:rsidRPr="00367805">
        <w:rPr>
          <w:rFonts w:ascii="Times New Roman" w:hAnsi="Times New Roman" w:cs="Times New Roman"/>
          <w:sz w:val="16"/>
          <w:szCs w:val="16"/>
        </w:rPr>
        <w:t xml:space="preserve">21 грудня </w:t>
      </w:r>
      <w:r w:rsidRPr="00367805">
        <w:rPr>
          <w:rFonts w:ascii="Times New Roman" w:hAnsi="Times New Roman" w:cs="Times New Roman"/>
          <w:sz w:val="16"/>
          <w:szCs w:val="16"/>
        </w:rPr>
        <w:t xml:space="preserve"> 202</w:t>
      </w:r>
      <w:r w:rsidR="00FA2625" w:rsidRPr="00367805">
        <w:rPr>
          <w:rFonts w:ascii="Times New Roman" w:hAnsi="Times New Roman" w:cs="Times New Roman"/>
          <w:sz w:val="16"/>
          <w:szCs w:val="16"/>
        </w:rPr>
        <w:t>1</w:t>
      </w:r>
      <w:r w:rsidRPr="00367805">
        <w:rPr>
          <w:rFonts w:ascii="Times New Roman" w:hAnsi="Times New Roman" w:cs="Times New Roman"/>
          <w:sz w:val="16"/>
          <w:szCs w:val="16"/>
        </w:rPr>
        <w:t xml:space="preserve"> року № </w:t>
      </w:r>
      <w:r w:rsidR="007C186A" w:rsidRPr="00367805">
        <w:rPr>
          <w:rFonts w:ascii="Times New Roman" w:hAnsi="Times New Roman" w:cs="Times New Roman"/>
          <w:sz w:val="16"/>
          <w:szCs w:val="16"/>
        </w:rPr>
        <w:t>12</w:t>
      </w: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28058B" w:rsidRPr="001A70BF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секретарів судового засідання, старшого секретаря та секретарів </w:t>
      </w:r>
    </w:p>
    <w:p w:rsidR="00F66188" w:rsidRPr="001A70BF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Рахівського районного суду 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CA5F98">
        <w:rPr>
          <w:rFonts w:ascii="Times New Roman" w:hAnsi="Times New Roman" w:cs="Times New Roman"/>
          <w:b/>
          <w:sz w:val="20"/>
          <w:szCs w:val="20"/>
        </w:rPr>
        <w:t xml:space="preserve">, святкові та неробочі дні </w:t>
      </w:r>
      <w:r w:rsidR="002A3C2E">
        <w:rPr>
          <w:rFonts w:ascii="Times New Roman" w:hAnsi="Times New Roman" w:cs="Times New Roman"/>
          <w:b/>
          <w:sz w:val="20"/>
          <w:szCs w:val="20"/>
        </w:rPr>
        <w:t>січня 2022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28058B" w:rsidRPr="001A70BF" w:rsidRDefault="0028058B" w:rsidP="0028058B">
      <w:pPr>
        <w:pStyle w:val="a4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3260"/>
        <w:gridCol w:w="5157"/>
      </w:tblGrid>
      <w:tr w:rsidR="0028058B" w:rsidRPr="001A70BF" w:rsidTr="00367805">
        <w:trPr>
          <w:trHeight w:val="122"/>
          <w:jc w:val="center"/>
        </w:trPr>
        <w:tc>
          <w:tcPr>
            <w:tcW w:w="1330" w:type="dxa"/>
          </w:tcPr>
          <w:p w:rsidR="0028058B" w:rsidRPr="001A70BF" w:rsidRDefault="0028058B" w:rsidP="004749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3260" w:type="dxa"/>
          </w:tcPr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157" w:type="dxa"/>
          </w:tcPr>
          <w:p w:rsidR="0028058B" w:rsidRPr="001A70BF" w:rsidRDefault="0028058B" w:rsidP="00474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28058B" w:rsidRPr="001A70BF" w:rsidTr="004749DF">
        <w:trPr>
          <w:trHeight w:val="589"/>
          <w:jc w:val="center"/>
        </w:trPr>
        <w:tc>
          <w:tcPr>
            <w:tcW w:w="1330" w:type="dxa"/>
            <w:vAlign w:val="center"/>
          </w:tcPr>
          <w:p w:rsidR="002A3C2E" w:rsidRDefault="002A3C2E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 січня </w:t>
            </w:r>
          </w:p>
          <w:p w:rsidR="0028058B" w:rsidRPr="001A70BF" w:rsidRDefault="002A3C2E" w:rsidP="0047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4B20BF" w:rsidRDefault="00953AD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28058B" w:rsidRPr="001A70BF" w:rsidRDefault="00953AD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28058B" w:rsidRPr="001A70BF" w:rsidTr="00F26B1A">
        <w:trPr>
          <w:trHeight w:val="769"/>
          <w:jc w:val="center"/>
        </w:trPr>
        <w:tc>
          <w:tcPr>
            <w:tcW w:w="1330" w:type="dxa"/>
            <w:vAlign w:val="center"/>
          </w:tcPr>
          <w:p w:rsidR="002A3C2E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січня</w:t>
            </w:r>
          </w:p>
          <w:p w:rsidR="0028058B" w:rsidRPr="001A70BF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4B20BF" w:rsidRDefault="004B20B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AD6" w:rsidRDefault="00953AD6" w:rsidP="00953A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28058B" w:rsidRPr="001A70BF" w:rsidRDefault="00953AD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F26B1A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</w:t>
            </w:r>
            <w:r w:rsidR="00F26B1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2A3C2E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 січня </w:t>
            </w:r>
          </w:p>
          <w:p w:rsidR="0028058B" w:rsidRPr="001A70BF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4B20BF" w:rsidRDefault="004B20B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AD6" w:rsidRDefault="00953AD6" w:rsidP="00953A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1B3A2F" w:rsidRPr="001A70BF" w:rsidRDefault="00953AD6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1B3A2F"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2A3C2E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 січня </w:t>
            </w:r>
          </w:p>
          <w:p w:rsidR="0028058B" w:rsidRPr="001A70BF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4B20BF" w:rsidRDefault="004B20BF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AD6" w:rsidRDefault="00953AD6" w:rsidP="00953A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1B3A2F" w:rsidRPr="001A70BF" w:rsidRDefault="003B6A60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3A2F"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3593" w:rsidRPr="001A70BF" w:rsidTr="004749DF">
        <w:trPr>
          <w:jc w:val="center"/>
        </w:trPr>
        <w:tc>
          <w:tcPr>
            <w:tcW w:w="1330" w:type="dxa"/>
            <w:vAlign w:val="center"/>
          </w:tcPr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C2E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січня </w:t>
            </w:r>
          </w:p>
          <w:p w:rsidR="00D33593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4B20BF" w:rsidRDefault="004B20BF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AD6" w:rsidRDefault="00953AD6" w:rsidP="00953A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3593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D33593" w:rsidRPr="001A70BF" w:rsidTr="004749DF">
        <w:trPr>
          <w:jc w:val="center"/>
        </w:trPr>
        <w:tc>
          <w:tcPr>
            <w:tcW w:w="1330" w:type="dxa"/>
            <w:vAlign w:val="center"/>
          </w:tcPr>
          <w:p w:rsidR="00D33593" w:rsidRDefault="00D33593" w:rsidP="00D33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3C2E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 січня </w:t>
            </w:r>
          </w:p>
          <w:p w:rsidR="00D33593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4B20BF" w:rsidRDefault="004B20BF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AD6" w:rsidRDefault="00953AD6" w:rsidP="00953A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D33593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F26B1A">
        <w:trPr>
          <w:trHeight w:val="917"/>
          <w:jc w:val="center"/>
        </w:trPr>
        <w:tc>
          <w:tcPr>
            <w:tcW w:w="1330" w:type="dxa"/>
            <w:vAlign w:val="center"/>
          </w:tcPr>
          <w:p w:rsidR="002A3C2E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січня </w:t>
            </w:r>
          </w:p>
          <w:p w:rsidR="0028058B" w:rsidRPr="001A70BF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3A2F" w:rsidRDefault="00953AD6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28058B" w:rsidRPr="001A70BF" w:rsidRDefault="00953AD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8058B" w:rsidRPr="001A70BF" w:rsidTr="004749DF">
        <w:trPr>
          <w:jc w:val="center"/>
        </w:trPr>
        <w:tc>
          <w:tcPr>
            <w:tcW w:w="1330" w:type="dxa"/>
            <w:vAlign w:val="center"/>
          </w:tcPr>
          <w:p w:rsidR="002A3C2E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січня </w:t>
            </w:r>
          </w:p>
          <w:p w:rsidR="0028058B" w:rsidRPr="001A70BF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3B6A60" w:rsidRDefault="00953AD6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D33593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8058B" w:rsidRPr="001A70BF" w:rsidRDefault="00D33593" w:rsidP="00D335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28058B" w:rsidRPr="001A70BF" w:rsidRDefault="00953AD6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8058B"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8058B" w:rsidRPr="001A70BF" w:rsidRDefault="0028058B" w:rsidP="004749D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CA5F98" w:rsidRPr="001A70BF" w:rsidTr="004749DF">
        <w:trPr>
          <w:jc w:val="center"/>
        </w:trPr>
        <w:tc>
          <w:tcPr>
            <w:tcW w:w="1330" w:type="dxa"/>
            <w:vAlign w:val="center"/>
          </w:tcPr>
          <w:p w:rsidR="002A3C2E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січня </w:t>
            </w:r>
          </w:p>
          <w:p w:rsidR="00CA5F98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953AD6" w:rsidRDefault="00953AD6" w:rsidP="00953A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CA5F98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1B3A2F" w:rsidRPr="001A70BF" w:rsidRDefault="00953AD6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1B3A2F"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1B3A2F" w:rsidRPr="001A70BF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CA5F98" w:rsidRDefault="001B3A2F" w:rsidP="001B3A2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A3C2E" w:rsidRPr="001A70BF" w:rsidTr="004749DF">
        <w:trPr>
          <w:jc w:val="center"/>
        </w:trPr>
        <w:tc>
          <w:tcPr>
            <w:tcW w:w="1330" w:type="dxa"/>
            <w:vAlign w:val="center"/>
          </w:tcPr>
          <w:p w:rsidR="002A3C2E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січня </w:t>
            </w:r>
          </w:p>
          <w:p w:rsidR="002A3C2E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953AD6" w:rsidRDefault="00953AD6" w:rsidP="00953A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Вайнагій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3B6A60" w:rsidRPr="001A70BF" w:rsidRDefault="003B6A60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A3C2E" w:rsidRDefault="003B6A60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3B6A60" w:rsidRPr="001A70BF" w:rsidRDefault="00953AD6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3B6A60"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3B6A60" w:rsidRPr="001A70BF" w:rsidRDefault="003B6A60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3B6A60" w:rsidRPr="001A70BF" w:rsidRDefault="003B6A60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A3C2E" w:rsidRPr="001A70BF" w:rsidRDefault="003B6A60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A3C2E" w:rsidRPr="001A70BF" w:rsidTr="004749DF">
        <w:trPr>
          <w:jc w:val="center"/>
        </w:trPr>
        <w:tc>
          <w:tcPr>
            <w:tcW w:w="1330" w:type="dxa"/>
            <w:vAlign w:val="center"/>
          </w:tcPr>
          <w:p w:rsidR="002A3C2E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січня </w:t>
            </w:r>
          </w:p>
          <w:p w:rsidR="002A3C2E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953AD6" w:rsidRDefault="00953AD6" w:rsidP="00953A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3B6A60" w:rsidRPr="001A70BF" w:rsidRDefault="003B6A60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A3C2E" w:rsidRDefault="003B6A60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А.Л..</w:t>
            </w:r>
          </w:p>
        </w:tc>
        <w:tc>
          <w:tcPr>
            <w:tcW w:w="5157" w:type="dxa"/>
          </w:tcPr>
          <w:p w:rsidR="003B6A60" w:rsidRPr="001A70BF" w:rsidRDefault="003B6A60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3B6A60" w:rsidRPr="001A70BF" w:rsidRDefault="003B6A60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3B6A60" w:rsidRPr="001A70BF" w:rsidRDefault="003B6A60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A3C2E" w:rsidRPr="001A70BF" w:rsidRDefault="003B6A60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2A3C2E" w:rsidRPr="001A70BF" w:rsidTr="004749DF">
        <w:trPr>
          <w:jc w:val="center"/>
        </w:trPr>
        <w:tc>
          <w:tcPr>
            <w:tcW w:w="1330" w:type="dxa"/>
            <w:vAlign w:val="center"/>
          </w:tcPr>
          <w:p w:rsidR="002A3C2E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січня </w:t>
            </w:r>
          </w:p>
          <w:p w:rsidR="002A3C2E" w:rsidRDefault="002A3C2E" w:rsidP="002A3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</w:tc>
        <w:tc>
          <w:tcPr>
            <w:tcW w:w="3260" w:type="dxa"/>
          </w:tcPr>
          <w:p w:rsidR="00953AD6" w:rsidRDefault="00953AD6" w:rsidP="00953A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3B6A60" w:rsidRPr="001A70BF" w:rsidRDefault="003B6A60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2A3C2E" w:rsidRDefault="003B6A60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157" w:type="dxa"/>
          </w:tcPr>
          <w:p w:rsidR="003B6A60" w:rsidRPr="001A70BF" w:rsidRDefault="003B6A60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3B6A60" w:rsidRPr="001A70BF" w:rsidRDefault="003B6A60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секретарі судового засідання Рахівського районного суду,</w:t>
            </w:r>
          </w:p>
          <w:p w:rsidR="003B6A60" w:rsidRPr="001A70BF" w:rsidRDefault="003B6A60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A3C2E" w:rsidRPr="001A70BF" w:rsidRDefault="003B6A60" w:rsidP="003B6A6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28058B" w:rsidRPr="00367805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367805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D050BA" w:rsidRPr="00367805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050BA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60069"/>
    <w:rsid w:val="000B0C67"/>
    <w:rsid w:val="00120868"/>
    <w:rsid w:val="001B3A2F"/>
    <w:rsid w:val="001B7F23"/>
    <w:rsid w:val="001E60A0"/>
    <w:rsid w:val="001E7110"/>
    <w:rsid w:val="001E7EA0"/>
    <w:rsid w:val="0028058B"/>
    <w:rsid w:val="002A3858"/>
    <w:rsid w:val="002A3C2E"/>
    <w:rsid w:val="002A6ED0"/>
    <w:rsid w:val="002D1A15"/>
    <w:rsid w:val="002F2263"/>
    <w:rsid w:val="00332C9D"/>
    <w:rsid w:val="0033529E"/>
    <w:rsid w:val="00354A3C"/>
    <w:rsid w:val="003601A0"/>
    <w:rsid w:val="00367805"/>
    <w:rsid w:val="003B56B8"/>
    <w:rsid w:val="003B6A60"/>
    <w:rsid w:val="00415179"/>
    <w:rsid w:val="00480221"/>
    <w:rsid w:val="004B20BF"/>
    <w:rsid w:val="004E053E"/>
    <w:rsid w:val="004E3DBC"/>
    <w:rsid w:val="00536439"/>
    <w:rsid w:val="00554044"/>
    <w:rsid w:val="00601226"/>
    <w:rsid w:val="0061103E"/>
    <w:rsid w:val="00633094"/>
    <w:rsid w:val="00650788"/>
    <w:rsid w:val="00651F74"/>
    <w:rsid w:val="0067031E"/>
    <w:rsid w:val="006926CB"/>
    <w:rsid w:val="006B0ABE"/>
    <w:rsid w:val="006C1A40"/>
    <w:rsid w:val="006D7472"/>
    <w:rsid w:val="007741A9"/>
    <w:rsid w:val="00786C63"/>
    <w:rsid w:val="007B7E75"/>
    <w:rsid w:val="007C186A"/>
    <w:rsid w:val="00825697"/>
    <w:rsid w:val="00837F2A"/>
    <w:rsid w:val="00881565"/>
    <w:rsid w:val="00897BAB"/>
    <w:rsid w:val="00953AD6"/>
    <w:rsid w:val="009C2BCC"/>
    <w:rsid w:val="00A87672"/>
    <w:rsid w:val="00AA087E"/>
    <w:rsid w:val="00B30F76"/>
    <w:rsid w:val="00B60CEA"/>
    <w:rsid w:val="00B70796"/>
    <w:rsid w:val="00B873A9"/>
    <w:rsid w:val="00B91D6F"/>
    <w:rsid w:val="00BC5501"/>
    <w:rsid w:val="00C0773F"/>
    <w:rsid w:val="00C07C24"/>
    <w:rsid w:val="00C6490E"/>
    <w:rsid w:val="00CA5F98"/>
    <w:rsid w:val="00CC2B2F"/>
    <w:rsid w:val="00D050BA"/>
    <w:rsid w:val="00D12599"/>
    <w:rsid w:val="00D206EC"/>
    <w:rsid w:val="00D33593"/>
    <w:rsid w:val="00D36D31"/>
    <w:rsid w:val="00D93C51"/>
    <w:rsid w:val="00DB0AAD"/>
    <w:rsid w:val="00DB2235"/>
    <w:rsid w:val="00E2225C"/>
    <w:rsid w:val="00E54B30"/>
    <w:rsid w:val="00F07226"/>
    <w:rsid w:val="00F1598A"/>
    <w:rsid w:val="00F26B1A"/>
    <w:rsid w:val="00F51C4E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2468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2021-12-21T09:50:00Z</cp:lastPrinted>
  <dcterms:created xsi:type="dcterms:W3CDTF">2021-11-23T08:01:00Z</dcterms:created>
  <dcterms:modified xsi:type="dcterms:W3CDTF">2021-12-21T12:14:00Z</dcterms:modified>
</cp:coreProperties>
</file>