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093E3C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ПОГОДЖЕНО</w:t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93E3C">
        <w:rPr>
          <w:rFonts w:ascii="Times New Roman" w:hAnsi="Times New Roman" w:cs="Times New Roman"/>
          <w:sz w:val="18"/>
          <w:szCs w:val="18"/>
        </w:rPr>
        <w:tab/>
        <w:t xml:space="preserve">    ЗАТВЕРДЖЕНО</w:t>
      </w:r>
    </w:p>
    <w:p w:rsidR="003B6441" w:rsidRPr="00093E3C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рішення зборів суддів</w:t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  <w:t xml:space="preserve">    наказ Рахівського районного </w:t>
      </w:r>
    </w:p>
    <w:p w:rsidR="003B6441" w:rsidRPr="00093E3C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Рахівського районного суду</w:t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  <w:t xml:space="preserve">    суду Закарпатської області</w:t>
      </w:r>
    </w:p>
    <w:p w:rsidR="003B6441" w:rsidRPr="00093E3C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Закарпатської області</w:t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  <w:t xml:space="preserve">    від </w:t>
      </w:r>
      <w:r w:rsidR="00A14DD9">
        <w:rPr>
          <w:rFonts w:ascii="Times New Roman" w:hAnsi="Times New Roman" w:cs="Times New Roman"/>
          <w:sz w:val="18"/>
          <w:szCs w:val="18"/>
        </w:rPr>
        <w:t>23.11.2021</w:t>
      </w:r>
      <w:r w:rsidRPr="00093E3C">
        <w:rPr>
          <w:rFonts w:ascii="Times New Roman" w:hAnsi="Times New Roman" w:cs="Times New Roman"/>
          <w:sz w:val="18"/>
          <w:szCs w:val="18"/>
        </w:rPr>
        <w:t xml:space="preserve"> року №</w:t>
      </w:r>
      <w:r w:rsidR="00D16A8A">
        <w:rPr>
          <w:rFonts w:ascii="Times New Roman" w:hAnsi="Times New Roman" w:cs="Times New Roman"/>
          <w:sz w:val="18"/>
          <w:szCs w:val="18"/>
        </w:rPr>
        <w:t>367</w:t>
      </w:r>
      <w:r w:rsidR="00240F2D" w:rsidRPr="00093E3C">
        <w:rPr>
          <w:rFonts w:ascii="Times New Roman" w:hAnsi="Times New Roman" w:cs="Times New Roman"/>
          <w:sz w:val="18"/>
          <w:szCs w:val="18"/>
        </w:rPr>
        <w:t>/01-10/21</w:t>
      </w:r>
    </w:p>
    <w:p w:rsidR="007A407F" w:rsidRPr="00093E3C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від </w:t>
      </w:r>
      <w:r w:rsidR="00A14DD9">
        <w:rPr>
          <w:rFonts w:ascii="Times New Roman" w:hAnsi="Times New Roman" w:cs="Times New Roman"/>
          <w:sz w:val="18"/>
          <w:szCs w:val="18"/>
        </w:rPr>
        <w:t>23.11.2021</w:t>
      </w:r>
      <w:r w:rsidR="00240F2D" w:rsidRPr="00093E3C">
        <w:rPr>
          <w:rFonts w:ascii="Times New Roman" w:hAnsi="Times New Roman" w:cs="Times New Roman"/>
          <w:sz w:val="18"/>
          <w:szCs w:val="18"/>
        </w:rPr>
        <w:t xml:space="preserve"> </w:t>
      </w:r>
      <w:r w:rsidR="00A14DD9">
        <w:rPr>
          <w:rFonts w:ascii="Times New Roman" w:hAnsi="Times New Roman" w:cs="Times New Roman"/>
          <w:sz w:val="18"/>
          <w:szCs w:val="18"/>
        </w:rPr>
        <w:t>№</w:t>
      </w:r>
      <w:r w:rsidR="00D16A8A">
        <w:rPr>
          <w:rFonts w:ascii="Times New Roman" w:hAnsi="Times New Roman" w:cs="Times New Roman"/>
          <w:sz w:val="18"/>
          <w:szCs w:val="18"/>
        </w:rPr>
        <w:t>19</w:t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A032A" w:rsidRPr="00093E3C">
        <w:rPr>
          <w:rFonts w:ascii="Times New Roman" w:hAnsi="Times New Roman" w:cs="Times New Roman"/>
          <w:sz w:val="18"/>
          <w:szCs w:val="18"/>
        </w:rPr>
        <w:tab/>
      </w:r>
      <w:r w:rsidR="00240878" w:rsidRPr="00093E3C">
        <w:rPr>
          <w:rFonts w:ascii="Times New Roman" w:hAnsi="Times New Roman" w:cs="Times New Roman"/>
          <w:sz w:val="18"/>
          <w:szCs w:val="18"/>
        </w:rPr>
        <w:tab/>
      </w:r>
      <w:r w:rsidR="00FF74A9"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Закарпатської області </w:t>
      </w:r>
    </w:p>
    <w:p w:rsidR="00CC3705" w:rsidRPr="00093E3C" w:rsidRDefault="00CC3705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17745E" w:rsidRPr="00093E3C">
        <w:rPr>
          <w:rFonts w:ascii="Times New Roman" w:hAnsi="Times New Roman" w:cs="Times New Roman"/>
          <w:b/>
          <w:sz w:val="20"/>
          <w:szCs w:val="20"/>
        </w:rPr>
        <w:t xml:space="preserve">вихідні, </w:t>
      </w:r>
      <w:r w:rsidR="008B0F07" w:rsidRPr="00093E3C">
        <w:rPr>
          <w:rFonts w:ascii="Times New Roman" w:hAnsi="Times New Roman" w:cs="Times New Roman"/>
          <w:b/>
          <w:sz w:val="20"/>
          <w:szCs w:val="20"/>
        </w:rPr>
        <w:t xml:space="preserve">святкові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та неробочі дні грудня </w:t>
      </w:r>
      <w:r w:rsidR="00133683" w:rsidRPr="00093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3E3C">
        <w:rPr>
          <w:rFonts w:ascii="Times New Roman" w:hAnsi="Times New Roman" w:cs="Times New Roman"/>
          <w:b/>
          <w:sz w:val="20"/>
          <w:szCs w:val="20"/>
        </w:rPr>
        <w:t>2021 року</w:t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093E3C" w:rsidRDefault="00A14DD9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грудня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D16A8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83" w:rsidRPr="00093E3C" w:rsidRDefault="00A14DD9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грудня 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D16A8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83" w:rsidRPr="00093E3C" w:rsidRDefault="00A14DD9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грудня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D16A8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83" w:rsidRPr="00093E3C" w:rsidRDefault="00A14DD9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грудня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Pr="00093E3C" w:rsidRDefault="00D16A8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83" w:rsidRPr="00093E3C" w:rsidRDefault="00A14DD9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грудня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D16A8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83" w:rsidRPr="00093E3C" w:rsidRDefault="00A14DD9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грудня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D16A8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83" w:rsidRPr="00093E3C" w:rsidRDefault="00A14DD9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грудня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D16A8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83" w:rsidRPr="00093E3C" w:rsidRDefault="00A14DD9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грудня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D16A8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83" w:rsidRPr="00093E3C" w:rsidRDefault="00A14DD9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грудня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D16A8A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A407F" w:rsidRPr="00093E3C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883F11" w:rsidRPr="00093E3C" w:rsidRDefault="00883F11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Pr="00093E3C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2F4FAA"/>
    <w:rsid w:val="003071AA"/>
    <w:rsid w:val="00320DA4"/>
    <w:rsid w:val="00323B49"/>
    <w:rsid w:val="0034385C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B0D03"/>
    <w:rsid w:val="005B5509"/>
    <w:rsid w:val="005D57F6"/>
    <w:rsid w:val="005E04DD"/>
    <w:rsid w:val="005E748E"/>
    <w:rsid w:val="005E761B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2581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83DC6"/>
    <w:rsid w:val="007903C2"/>
    <w:rsid w:val="007A407F"/>
    <w:rsid w:val="007A4E06"/>
    <w:rsid w:val="007C0134"/>
    <w:rsid w:val="007D202A"/>
    <w:rsid w:val="007F10DD"/>
    <w:rsid w:val="008039BB"/>
    <w:rsid w:val="0082198F"/>
    <w:rsid w:val="00824251"/>
    <w:rsid w:val="008364F0"/>
    <w:rsid w:val="008615B2"/>
    <w:rsid w:val="00874014"/>
    <w:rsid w:val="008824AB"/>
    <w:rsid w:val="0088360A"/>
    <w:rsid w:val="00883F11"/>
    <w:rsid w:val="0088612A"/>
    <w:rsid w:val="0089136C"/>
    <w:rsid w:val="00892032"/>
    <w:rsid w:val="00894956"/>
    <w:rsid w:val="008B0F07"/>
    <w:rsid w:val="008B3F9E"/>
    <w:rsid w:val="008C1532"/>
    <w:rsid w:val="008C7E68"/>
    <w:rsid w:val="008D1B8F"/>
    <w:rsid w:val="008D3CE9"/>
    <w:rsid w:val="008F2892"/>
    <w:rsid w:val="008F310A"/>
    <w:rsid w:val="009026AC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B158C"/>
    <w:rsid w:val="009C1E28"/>
    <w:rsid w:val="009C7726"/>
    <w:rsid w:val="009D4ACA"/>
    <w:rsid w:val="009D6D22"/>
    <w:rsid w:val="009F17C7"/>
    <w:rsid w:val="00A14DD9"/>
    <w:rsid w:val="00A247B6"/>
    <w:rsid w:val="00A36E15"/>
    <w:rsid w:val="00A66CE5"/>
    <w:rsid w:val="00A74174"/>
    <w:rsid w:val="00A74B58"/>
    <w:rsid w:val="00A85B6C"/>
    <w:rsid w:val="00AA73E3"/>
    <w:rsid w:val="00AB21AB"/>
    <w:rsid w:val="00AD7054"/>
    <w:rsid w:val="00B052B7"/>
    <w:rsid w:val="00B55181"/>
    <w:rsid w:val="00B70094"/>
    <w:rsid w:val="00B839AF"/>
    <w:rsid w:val="00B85E8C"/>
    <w:rsid w:val="00BA067E"/>
    <w:rsid w:val="00BA6278"/>
    <w:rsid w:val="00BB5A4D"/>
    <w:rsid w:val="00BD3D49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7E68"/>
    <w:rsid w:val="00D16A8A"/>
    <w:rsid w:val="00D230C3"/>
    <w:rsid w:val="00D25323"/>
    <w:rsid w:val="00D25C5D"/>
    <w:rsid w:val="00D45D9D"/>
    <w:rsid w:val="00D55891"/>
    <w:rsid w:val="00D719E0"/>
    <w:rsid w:val="00D92EA8"/>
    <w:rsid w:val="00DA21B8"/>
    <w:rsid w:val="00DA28C0"/>
    <w:rsid w:val="00DA748A"/>
    <w:rsid w:val="00DF4122"/>
    <w:rsid w:val="00E40E0F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51D7-8DEA-4381-A630-F22AE04C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anton</cp:lastModifiedBy>
  <cp:revision>8</cp:revision>
  <cp:lastPrinted>2021-11-24T06:28:00Z</cp:lastPrinted>
  <dcterms:created xsi:type="dcterms:W3CDTF">2021-11-19T12:20:00Z</dcterms:created>
  <dcterms:modified xsi:type="dcterms:W3CDTF">2021-11-25T12:41:00Z</dcterms:modified>
</cp:coreProperties>
</file>