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Default="003B6441" w:rsidP="003B644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ПОГОДЖЕНО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ЗАТВЕРДЖЕНО</w:t>
      </w:r>
    </w:p>
    <w:p w:rsidR="003B6441" w:rsidRDefault="003B6441" w:rsidP="003B6441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рішення зборів суддів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наказ Рахівського районного </w:t>
      </w:r>
    </w:p>
    <w:p w:rsidR="003B6441" w:rsidRPr="00883F11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83F11">
        <w:rPr>
          <w:rFonts w:ascii="Times New Roman" w:hAnsi="Times New Roman" w:cs="Times New Roman"/>
          <w:sz w:val="18"/>
          <w:szCs w:val="18"/>
        </w:rPr>
        <w:t>Рахівського районного суду</w:t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  <w:t xml:space="preserve">    суду Закарпатської області</w:t>
      </w:r>
    </w:p>
    <w:p w:rsidR="003B6441" w:rsidRPr="00883F11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83F11">
        <w:rPr>
          <w:rFonts w:ascii="Times New Roman" w:hAnsi="Times New Roman" w:cs="Times New Roman"/>
          <w:sz w:val="18"/>
          <w:szCs w:val="18"/>
        </w:rPr>
        <w:t>Закарпатської області</w:t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  <w:t xml:space="preserve">    від </w:t>
      </w:r>
      <w:r w:rsidR="00240F2D">
        <w:rPr>
          <w:rFonts w:ascii="Times New Roman" w:hAnsi="Times New Roman" w:cs="Times New Roman"/>
          <w:sz w:val="18"/>
          <w:szCs w:val="18"/>
        </w:rPr>
        <w:t>04.06.2021</w:t>
      </w:r>
      <w:r w:rsidRPr="00883F11">
        <w:rPr>
          <w:rFonts w:ascii="Times New Roman" w:hAnsi="Times New Roman" w:cs="Times New Roman"/>
          <w:sz w:val="18"/>
          <w:szCs w:val="18"/>
        </w:rPr>
        <w:t xml:space="preserve"> року № </w:t>
      </w:r>
      <w:r w:rsidR="00240F2D">
        <w:rPr>
          <w:rFonts w:ascii="Times New Roman" w:hAnsi="Times New Roman" w:cs="Times New Roman"/>
          <w:sz w:val="18"/>
          <w:szCs w:val="18"/>
        </w:rPr>
        <w:t>188/01-10/21</w:t>
      </w:r>
    </w:p>
    <w:p w:rsidR="007A407F" w:rsidRPr="00883F11" w:rsidRDefault="003B6441" w:rsidP="003B644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83F11">
        <w:rPr>
          <w:rFonts w:ascii="Times New Roman" w:hAnsi="Times New Roman" w:cs="Times New Roman"/>
          <w:sz w:val="18"/>
          <w:szCs w:val="18"/>
        </w:rPr>
        <w:t xml:space="preserve">від </w:t>
      </w:r>
      <w:r w:rsidR="00240F2D">
        <w:rPr>
          <w:rFonts w:ascii="Times New Roman" w:hAnsi="Times New Roman" w:cs="Times New Roman"/>
          <w:sz w:val="18"/>
          <w:szCs w:val="18"/>
        </w:rPr>
        <w:t xml:space="preserve">04.06.2021 </w:t>
      </w:r>
      <w:r w:rsidR="00883F11" w:rsidRPr="00883F11">
        <w:rPr>
          <w:rFonts w:ascii="Times New Roman" w:hAnsi="Times New Roman" w:cs="Times New Roman"/>
          <w:sz w:val="18"/>
          <w:szCs w:val="18"/>
        </w:rPr>
        <w:t xml:space="preserve">№ </w:t>
      </w:r>
      <w:r w:rsidR="005C6538">
        <w:rPr>
          <w:rFonts w:ascii="Times New Roman" w:hAnsi="Times New Roman" w:cs="Times New Roman"/>
          <w:sz w:val="18"/>
          <w:szCs w:val="18"/>
        </w:rPr>
        <w:t>10</w:t>
      </w:r>
      <w:r w:rsidR="00CA032A" w:rsidRPr="00883F11">
        <w:rPr>
          <w:rFonts w:ascii="Times New Roman" w:hAnsi="Times New Roman" w:cs="Times New Roman"/>
          <w:sz w:val="18"/>
          <w:szCs w:val="18"/>
        </w:rPr>
        <w:tab/>
      </w:r>
      <w:r w:rsidR="00CA032A" w:rsidRPr="00883F11">
        <w:rPr>
          <w:rFonts w:ascii="Times New Roman" w:hAnsi="Times New Roman" w:cs="Times New Roman"/>
          <w:sz w:val="18"/>
          <w:szCs w:val="18"/>
        </w:rPr>
        <w:tab/>
      </w:r>
      <w:r w:rsidR="00CA032A" w:rsidRPr="00883F11">
        <w:rPr>
          <w:rFonts w:ascii="Times New Roman" w:hAnsi="Times New Roman" w:cs="Times New Roman"/>
          <w:sz w:val="18"/>
          <w:szCs w:val="18"/>
        </w:rPr>
        <w:tab/>
      </w:r>
      <w:r w:rsidR="00CA032A" w:rsidRPr="00883F11">
        <w:rPr>
          <w:rFonts w:ascii="Times New Roman" w:hAnsi="Times New Roman" w:cs="Times New Roman"/>
          <w:sz w:val="18"/>
          <w:szCs w:val="18"/>
        </w:rPr>
        <w:tab/>
      </w:r>
      <w:r w:rsidR="00CA032A" w:rsidRPr="00883F11">
        <w:rPr>
          <w:rFonts w:ascii="Times New Roman" w:hAnsi="Times New Roman" w:cs="Times New Roman"/>
          <w:sz w:val="18"/>
          <w:szCs w:val="18"/>
        </w:rPr>
        <w:tab/>
      </w:r>
      <w:r w:rsidR="00CA032A" w:rsidRPr="00883F11">
        <w:rPr>
          <w:rFonts w:ascii="Times New Roman" w:hAnsi="Times New Roman" w:cs="Times New Roman"/>
          <w:sz w:val="18"/>
          <w:szCs w:val="18"/>
        </w:rPr>
        <w:tab/>
      </w:r>
      <w:r w:rsidR="00CA032A" w:rsidRPr="00883F1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CA032A" w:rsidRPr="00883F11">
        <w:rPr>
          <w:rFonts w:ascii="Times New Roman" w:hAnsi="Times New Roman" w:cs="Times New Roman"/>
          <w:sz w:val="18"/>
          <w:szCs w:val="18"/>
        </w:rPr>
        <w:tab/>
      </w:r>
      <w:r w:rsidR="00240878" w:rsidRPr="00883F11">
        <w:rPr>
          <w:rFonts w:ascii="Times New Roman" w:hAnsi="Times New Roman" w:cs="Times New Roman"/>
          <w:sz w:val="18"/>
          <w:szCs w:val="18"/>
        </w:rPr>
        <w:tab/>
      </w:r>
      <w:r w:rsidR="00FF74A9" w:rsidRPr="00883F11">
        <w:rPr>
          <w:rFonts w:ascii="Times New Roman" w:hAnsi="Times New Roman" w:cs="Times New Roman"/>
          <w:sz w:val="18"/>
          <w:szCs w:val="18"/>
        </w:rPr>
        <w:tab/>
      </w:r>
    </w:p>
    <w:p w:rsidR="007A407F" w:rsidRPr="00883F11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  <w:r w:rsidRPr="00883F11">
        <w:rPr>
          <w:rFonts w:ascii="Times New Roman" w:hAnsi="Times New Roman" w:cs="Times New Roman"/>
          <w:sz w:val="18"/>
          <w:szCs w:val="18"/>
        </w:rPr>
        <w:tab/>
      </w:r>
    </w:p>
    <w:p w:rsidR="007A407F" w:rsidRPr="00883F11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F11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7A407F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роботи слідч</w:t>
      </w:r>
      <w:r w:rsidR="00F362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их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судді</w:t>
      </w:r>
      <w:r w:rsidR="00F362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Рахівського районного суду Закарпатської області </w:t>
      </w:r>
    </w:p>
    <w:p w:rsidR="00CC3705" w:rsidRPr="00CC3705" w:rsidRDefault="00CC3705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462C">
        <w:rPr>
          <w:rFonts w:ascii="Times New Roman" w:hAnsi="Times New Roman" w:cs="Times New Roman"/>
          <w:b/>
          <w:sz w:val="20"/>
          <w:szCs w:val="20"/>
        </w:rPr>
        <w:t>у вихідні, святкові та неробочі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8462C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883F11">
        <w:rPr>
          <w:rFonts w:ascii="Times New Roman" w:hAnsi="Times New Roman" w:cs="Times New Roman"/>
          <w:b/>
          <w:sz w:val="20"/>
          <w:szCs w:val="20"/>
        </w:rPr>
        <w:t>червня</w:t>
      </w:r>
      <w:r w:rsidRPr="00F8462C">
        <w:rPr>
          <w:rFonts w:ascii="Times New Roman" w:hAnsi="Times New Roman" w:cs="Times New Roman"/>
          <w:b/>
          <w:sz w:val="20"/>
          <w:szCs w:val="20"/>
        </w:rPr>
        <w:t xml:space="preserve"> 2021 року</w:t>
      </w:r>
    </w:p>
    <w:p w:rsidR="007A407F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F51C4E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F51C4E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883F11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червня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C6BE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883F11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червня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C6BE3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883F11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червня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C6BE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883F11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червня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Pr="00F51C4E" w:rsidRDefault="004C6BE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883F11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червня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88612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883F11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червня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88612A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F51C4E" w:rsidRDefault="00883F11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червня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1C4E"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C6BE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F51C4E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Default="00883F11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червня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C6BE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Default="00883F11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червня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C6BE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C3705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Default="00883F11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червня</w:t>
            </w:r>
          </w:p>
          <w:p w:rsidR="00CC3705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 року</w:t>
            </w:r>
          </w:p>
          <w:p w:rsidR="004108E7" w:rsidRPr="00F51C4E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F51C4E" w:rsidRDefault="004C6BE3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883F11" w:rsidRDefault="00883F11" w:rsidP="007A407F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Термін роботи у визначені дні у телефонному режимі.</w:t>
      </w: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7A407F" w:rsidRDefault="007A407F" w:rsidP="007A407F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>
        <w:rPr>
          <w:rFonts w:ascii="Times New Roman" w:hAnsi="Times New Roman" w:cs="Times New Roman"/>
          <w:color w:val="000000"/>
          <w:sz w:val="18"/>
          <w:szCs w:val="18"/>
        </w:rPr>
        <w:t xml:space="preserve">голову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Рахівського районного суду Закарпатської області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Ємчука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Віктора Едуардовича.</w:t>
      </w:r>
    </w:p>
    <w:p w:rsidR="007A407F" w:rsidRDefault="007A407F" w:rsidP="007A407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683088" w:rsidRDefault="00FF74A9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67B6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67B6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67B6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67B65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67B65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83088" w:rsidRDefault="00683088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C3705" w:rsidRDefault="00CC3705" w:rsidP="00467B6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CC3705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86251"/>
    <w:rsid w:val="000914F0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258FB"/>
    <w:rsid w:val="00127C73"/>
    <w:rsid w:val="0014218D"/>
    <w:rsid w:val="001540CC"/>
    <w:rsid w:val="001566B9"/>
    <w:rsid w:val="00175BCA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3071AA"/>
    <w:rsid w:val="00320DA4"/>
    <w:rsid w:val="00323B49"/>
    <w:rsid w:val="0034385C"/>
    <w:rsid w:val="0035732A"/>
    <w:rsid w:val="0036581D"/>
    <w:rsid w:val="00370F72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B375A"/>
    <w:rsid w:val="004C6BE3"/>
    <w:rsid w:val="004D7EA7"/>
    <w:rsid w:val="004E0178"/>
    <w:rsid w:val="004E075D"/>
    <w:rsid w:val="004E1D8F"/>
    <w:rsid w:val="00523167"/>
    <w:rsid w:val="005357BB"/>
    <w:rsid w:val="00547A8B"/>
    <w:rsid w:val="00555E3F"/>
    <w:rsid w:val="0056435E"/>
    <w:rsid w:val="005677A7"/>
    <w:rsid w:val="00580E94"/>
    <w:rsid w:val="00584EFE"/>
    <w:rsid w:val="005B0D03"/>
    <w:rsid w:val="005B5509"/>
    <w:rsid w:val="005C6538"/>
    <w:rsid w:val="005D57F6"/>
    <w:rsid w:val="005E761B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2581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A407F"/>
    <w:rsid w:val="007A4E06"/>
    <w:rsid w:val="007C0134"/>
    <w:rsid w:val="007D202A"/>
    <w:rsid w:val="007F10DD"/>
    <w:rsid w:val="008039BB"/>
    <w:rsid w:val="0082198F"/>
    <w:rsid w:val="00824251"/>
    <w:rsid w:val="008364F0"/>
    <w:rsid w:val="008615B2"/>
    <w:rsid w:val="00874014"/>
    <w:rsid w:val="008824AB"/>
    <w:rsid w:val="0088360A"/>
    <w:rsid w:val="00883F11"/>
    <w:rsid w:val="0088612A"/>
    <w:rsid w:val="0089136C"/>
    <w:rsid w:val="00892032"/>
    <w:rsid w:val="00894956"/>
    <w:rsid w:val="008C1532"/>
    <w:rsid w:val="008C7E68"/>
    <w:rsid w:val="008D1B8F"/>
    <w:rsid w:val="008D3CE9"/>
    <w:rsid w:val="008F310A"/>
    <w:rsid w:val="009026AC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B158C"/>
    <w:rsid w:val="009C1E28"/>
    <w:rsid w:val="009C7726"/>
    <w:rsid w:val="009D4ACA"/>
    <w:rsid w:val="009D6D22"/>
    <w:rsid w:val="009F17C7"/>
    <w:rsid w:val="00A247B6"/>
    <w:rsid w:val="00A36E15"/>
    <w:rsid w:val="00A66CE5"/>
    <w:rsid w:val="00A74174"/>
    <w:rsid w:val="00A74B58"/>
    <w:rsid w:val="00A85B6C"/>
    <w:rsid w:val="00AA73E3"/>
    <w:rsid w:val="00AB21AB"/>
    <w:rsid w:val="00AD7054"/>
    <w:rsid w:val="00B052B7"/>
    <w:rsid w:val="00B55181"/>
    <w:rsid w:val="00B70094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7E68"/>
    <w:rsid w:val="00D230C3"/>
    <w:rsid w:val="00D25323"/>
    <w:rsid w:val="00D25C5D"/>
    <w:rsid w:val="00D45D9D"/>
    <w:rsid w:val="00D55891"/>
    <w:rsid w:val="00D719E0"/>
    <w:rsid w:val="00DA28C0"/>
    <w:rsid w:val="00DA748A"/>
    <w:rsid w:val="00DD1576"/>
    <w:rsid w:val="00DF4122"/>
    <w:rsid w:val="00E40E0F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847A3"/>
    <w:rsid w:val="00F84FF5"/>
    <w:rsid w:val="00F91732"/>
    <w:rsid w:val="00FD0D82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18A56-D75E-4D9D-B02D-E53877C1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urabi</cp:lastModifiedBy>
  <cp:revision>10</cp:revision>
  <cp:lastPrinted>2021-06-04T10:43:00Z</cp:lastPrinted>
  <dcterms:created xsi:type="dcterms:W3CDTF">2021-05-24T07:46:00Z</dcterms:created>
  <dcterms:modified xsi:type="dcterms:W3CDTF">2021-06-04T12:52:00Z</dcterms:modified>
</cp:coreProperties>
</file>