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від 26 березня 2021 року № 100/01-10/21</w:t>
      </w:r>
    </w:p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486802" w:rsidRPr="00A66CE5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>ід 25 березня 2021 року № 3</w:t>
      </w:r>
    </w:p>
    <w:p w:rsidR="00486802" w:rsidRPr="00ED7FDC" w:rsidRDefault="00486802" w:rsidP="00486802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486802" w:rsidRPr="00874014" w:rsidRDefault="00486802" w:rsidP="0048680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486802" w:rsidRDefault="00486802" w:rsidP="0048680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спеціаліста, с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екретар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ів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засідання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86802" w:rsidRDefault="00486802" w:rsidP="0048680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 секретарів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Рахівського районного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суду </w:t>
      </w:r>
    </w:p>
    <w:p w:rsidR="00486802" w:rsidRDefault="00486802" w:rsidP="0048680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Закарпатської області  у вихідні  дні квітня 2021 року</w:t>
      </w:r>
    </w:p>
    <w:p w:rsidR="00486802" w:rsidRDefault="00486802" w:rsidP="0048680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86802" w:rsidRPr="00A66CE5" w:rsidRDefault="00486802" w:rsidP="00486802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486802" w:rsidRPr="00B55181" w:rsidTr="00A40520">
        <w:trPr>
          <w:jc w:val="center"/>
        </w:trPr>
        <w:tc>
          <w:tcPr>
            <w:tcW w:w="1330" w:type="dxa"/>
          </w:tcPr>
          <w:p w:rsidR="00486802" w:rsidRPr="00B55181" w:rsidRDefault="00486802" w:rsidP="00A40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486802" w:rsidRPr="00B55181" w:rsidRDefault="00486802" w:rsidP="00A40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6802" w:rsidRPr="00B55181" w:rsidRDefault="00486802" w:rsidP="00A40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486802" w:rsidRPr="00B55181" w:rsidRDefault="00486802" w:rsidP="00A40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квітня 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квітня 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Заєць Ю.С.,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86802" w:rsidRPr="00B55181" w:rsidTr="00A40520">
        <w:trPr>
          <w:jc w:val="center"/>
        </w:trPr>
        <w:tc>
          <w:tcPr>
            <w:tcW w:w="1330" w:type="dxa"/>
            <w:vAlign w:val="center"/>
          </w:tcPr>
          <w:p w:rsidR="00486802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квітня</w:t>
            </w:r>
          </w:p>
          <w:p w:rsidR="00486802" w:rsidRPr="00B55181" w:rsidRDefault="00486802" w:rsidP="00A4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Заєць Ю.С.,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86802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Рахівського районного суду</w:t>
            </w:r>
          </w:p>
          <w:p w:rsidR="00486802" w:rsidRPr="00B55181" w:rsidRDefault="00486802" w:rsidP="00A40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486802" w:rsidRPr="00A66CE5" w:rsidRDefault="00486802" w:rsidP="00486802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486802" w:rsidRDefault="00486802" w:rsidP="00486802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86802" w:rsidRPr="00A66CE5" w:rsidRDefault="00486802" w:rsidP="00486802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486802" w:rsidRDefault="00486802" w:rsidP="0048680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Телефонні номери працівників канцелярії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спеціаліста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>та секретарів судового засідання Рахівського районного суду Закарпатської області :</w:t>
      </w:r>
    </w:p>
    <w:p w:rsidR="00486802" w:rsidRPr="00307BB8" w:rsidRDefault="00486802" w:rsidP="00486802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Вайнагій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О.М.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–моб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 0938461784;</w:t>
      </w:r>
    </w:p>
    <w:p w:rsidR="00486802" w:rsidRPr="00307BB8" w:rsidRDefault="00486802" w:rsidP="00486802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Полянчук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Г.М. –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 0634570119;</w:t>
      </w:r>
    </w:p>
    <w:p w:rsidR="00486802" w:rsidRPr="00F96DF2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96DF2">
        <w:rPr>
          <w:rFonts w:ascii="Times New Roman" w:hAnsi="Times New Roman" w:cs="Times New Roman"/>
          <w:color w:val="000000"/>
          <w:sz w:val="18"/>
          <w:szCs w:val="18"/>
        </w:rPr>
        <w:t>Шушман</w:t>
      </w:r>
      <w:proofErr w:type="spellEnd"/>
      <w:r w:rsidRPr="00F96DF2">
        <w:rPr>
          <w:rFonts w:ascii="Times New Roman" w:hAnsi="Times New Roman" w:cs="Times New Roman"/>
          <w:color w:val="000000"/>
          <w:sz w:val="18"/>
          <w:szCs w:val="18"/>
        </w:rPr>
        <w:t xml:space="preserve"> Л.М. </w:t>
      </w:r>
      <w:proofErr w:type="spellStart"/>
      <w:r w:rsidRPr="00F96DF2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F96DF2">
        <w:rPr>
          <w:rFonts w:ascii="Times New Roman" w:hAnsi="Times New Roman" w:cs="Times New Roman"/>
          <w:color w:val="000000"/>
          <w:sz w:val="18"/>
          <w:szCs w:val="18"/>
        </w:rPr>
        <w:t>. 0974724654;</w:t>
      </w:r>
    </w:p>
    <w:p w:rsidR="00486802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Заєць Ю.С. ‒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0682573171;</w:t>
      </w:r>
    </w:p>
    <w:p w:rsidR="00486802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Шемота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М.І. ‒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0974534434;</w:t>
      </w:r>
    </w:p>
    <w:p w:rsidR="00486802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Вербещук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В.А. – 0679530351,</w:t>
      </w:r>
    </w:p>
    <w:p w:rsidR="00486802" w:rsidRPr="00307BB8" w:rsidRDefault="00486802" w:rsidP="00486802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Карабіна А.В. – 0980683763.</w:t>
      </w:r>
    </w:p>
    <w:p w:rsidR="00486802" w:rsidRPr="00A66CE5" w:rsidRDefault="00486802" w:rsidP="0048680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>керівника апарату Рахівського район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Ступчук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Л.Б.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0979743603.</w:t>
      </w:r>
    </w:p>
    <w:p w:rsidR="00486802" w:rsidRDefault="00486802" w:rsidP="00486802"/>
    <w:p w:rsidR="00486802" w:rsidRDefault="00486802" w:rsidP="00486802"/>
    <w:p w:rsidR="00971585" w:rsidRPr="00486802" w:rsidRDefault="00971585" w:rsidP="00486802"/>
    <w:sectPr w:rsidR="00971585" w:rsidRPr="00486802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717B1"/>
    <w:rsid w:val="00486802"/>
    <w:rsid w:val="00517392"/>
    <w:rsid w:val="008717B1"/>
    <w:rsid w:val="0097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717B1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2021-03-26T11:58:00Z</dcterms:created>
  <dcterms:modified xsi:type="dcterms:W3CDTF">2021-03-26T12:01:00Z</dcterms:modified>
</cp:coreProperties>
</file>