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C7" w:rsidRDefault="00F565C7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565C7" w:rsidRDefault="00F565C7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C4468" w:rsidRDefault="00EC4468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A26E6" w:rsidRPr="00A66CE5" w:rsidRDefault="00F37B21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>ЗАТВЕРДЖЕНО</w:t>
      </w:r>
    </w:p>
    <w:p w:rsidR="003A26E6" w:rsidRPr="00A66CE5" w:rsidRDefault="003A26E6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протокол зборів первинної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наказ Рахівського районного </w:t>
      </w:r>
    </w:p>
    <w:p w:rsidR="003A26E6" w:rsidRPr="00A66CE5" w:rsidRDefault="003A26E6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профспілкової організації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суду Закарпатської області   </w:t>
      </w:r>
    </w:p>
    <w:p w:rsidR="003A26E6" w:rsidRPr="00A66CE5" w:rsidRDefault="003A26E6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Рахівського районного суду</w:t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5E761B" w:rsidRPr="00A66CE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8039BB"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від </w:t>
      </w:r>
      <w:r w:rsidR="00FC565F">
        <w:rPr>
          <w:rFonts w:ascii="Times New Roman" w:hAnsi="Times New Roman" w:cs="Times New Roman"/>
          <w:color w:val="000000"/>
          <w:sz w:val="18"/>
          <w:szCs w:val="18"/>
        </w:rPr>
        <w:t>04</w:t>
      </w:r>
      <w:r w:rsidR="00F07845" w:rsidRPr="00A66CE5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9213B5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FC565F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663803" w:rsidRPr="00A66CE5">
        <w:rPr>
          <w:rFonts w:ascii="Times New Roman" w:hAnsi="Times New Roman" w:cs="Times New Roman"/>
          <w:color w:val="000000"/>
          <w:sz w:val="18"/>
          <w:szCs w:val="18"/>
        </w:rPr>
        <w:t>.20</w:t>
      </w:r>
      <w:r w:rsidR="009213B5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7E31CF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F37B21"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E31CF">
        <w:rPr>
          <w:rFonts w:ascii="Times New Roman" w:hAnsi="Times New Roman" w:cs="Times New Roman"/>
          <w:color w:val="000000"/>
          <w:sz w:val="18"/>
          <w:szCs w:val="18"/>
        </w:rPr>
        <w:t xml:space="preserve"> №38</w:t>
      </w:r>
      <w:r w:rsidR="007A4E06" w:rsidRPr="00A66CE5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9213B5">
        <w:rPr>
          <w:rFonts w:ascii="Times New Roman" w:hAnsi="Times New Roman" w:cs="Times New Roman"/>
          <w:color w:val="000000"/>
          <w:sz w:val="18"/>
          <w:szCs w:val="18"/>
        </w:rPr>
        <w:t>01-10/2</w:t>
      </w:r>
      <w:r w:rsidR="007E31CF"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3A26E6" w:rsidRPr="00A66CE5" w:rsidRDefault="003A26E6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</w:p>
    <w:p w:rsidR="00584EFE" w:rsidRDefault="008039BB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6CE5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D96138">
        <w:rPr>
          <w:rFonts w:ascii="Times New Roman" w:hAnsi="Times New Roman" w:cs="Times New Roman"/>
          <w:color w:val="000000"/>
          <w:sz w:val="18"/>
          <w:szCs w:val="18"/>
        </w:rPr>
        <w:t xml:space="preserve">ід </w:t>
      </w:r>
      <w:r w:rsidR="00FC565F">
        <w:rPr>
          <w:rFonts w:ascii="Times New Roman" w:hAnsi="Times New Roman" w:cs="Times New Roman"/>
          <w:color w:val="000000"/>
          <w:sz w:val="18"/>
          <w:szCs w:val="18"/>
        </w:rPr>
        <w:t>04</w:t>
      </w:r>
      <w:r w:rsidR="0090794A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FC565F">
        <w:rPr>
          <w:rFonts w:ascii="Times New Roman" w:hAnsi="Times New Roman" w:cs="Times New Roman"/>
          <w:color w:val="000000"/>
          <w:sz w:val="18"/>
          <w:szCs w:val="18"/>
        </w:rPr>
        <w:t>03</w:t>
      </w:r>
      <w:r w:rsidR="007E31CF">
        <w:rPr>
          <w:rFonts w:ascii="Times New Roman" w:hAnsi="Times New Roman" w:cs="Times New Roman"/>
          <w:color w:val="000000"/>
          <w:sz w:val="18"/>
          <w:szCs w:val="18"/>
        </w:rPr>
        <w:t>.2021</w:t>
      </w:r>
      <w:r w:rsidR="003A26E6" w:rsidRPr="00A66CE5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 w:rsidR="00FC565F"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EC4468" w:rsidRDefault="00EC4468" w:rsidP="003A26E6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A26E6" w:rsidRDefault="003A26E6" w:rsidP="00874014">
      <w:pPr>
        <w:pStyle w:val="a4"/>
        <w:rPr>
          <w:rFonts w:ascii="Times New Roman" w:hAnsi="Times New Roman" w:cs="Times New Roman"/>
          <w:color w:val="000000"/>
          <w:sz w:val="14"/>
          <w:szCs w:val="14"/>
        </w:rPr>
      </w:pPr>
    </w:p>
    <w:p w:rsidR="00465A36" w:rsidRPr="00ED7FDC" w:rsidRDefault="00465A36" w:rsidP="00874014">
      <w:pPr>
        <w:pStyle w:val="a4"/>
        <w:rPr>
          <w:rFonts w:ascii="Times New Roman" w:hAnsi="Times New Roman" w:cs="Times New Roman"/>
          <w:color w:val="000000"/>
          <w:sz w:val="14"/>
          <w:szCs w:val="14"/>
        </w:rPr>
      </w:pPr>
    </w:p>
    <w:p w:rsidR="003A26E6" w:rsidRPr="00874014" w:rsidRDefault="003A26E6" w:rsidP="003A26E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E70FC8" w:rsidRDefault="003A26E6" w:rsidP="006B557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</w:t>
      </w:r>
      <w:r w:rsidR="007E31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спеціаліст</w:t>
      </w:r>
      <w:r w:rsidR="006B55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 w:rsidR="007E31C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D9613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екретар</w:t>
      </w:r>
      <w:r w:rsidR="00307B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ів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судового засідання та секретарів</w:t>
      </w:r>
      <w:r w:rsidR="00E70FC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Рахівського районного</w:t>
      </w:r>
      <w:r w:rsidR="0035732A"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958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суду Закарпатської області  </w:t>
      </w:r>
    </w:p>
    <w:p w:rsidR="003A26E6" w:rsidRDefault="00307BB8" w:rsidP="003A26E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</w:t>
      </w:r>
      <w:r w:rsidR="006B557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та святкові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941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дні </w:t>
      </w:r>
      <w:r w:rsidR="006B55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березня</w:t>
      </w:r>
      <w:r w:rsidR="00F9166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213B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7E31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3A26E6" w:rsidRPr="00874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року</w:t>
      </w:r>
    </w:p>
    <w:p w:rsidR="00584EFE" w:rsidRPr="00874014" w:rsidRDefault="00584EFE" w:rsidP="003A26E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A26E6" w:rsidRDefault="003A26E6" w:rsidP="00874014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EF714C" w:rsidRPr="00A66CE5" w:rsidRDefault="00EF714C" w:rsidP="00874014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6237"/>
      </w:tblGrid>
      <w:tr w:rsidR="003A26E6" w:rsidRPr="00B55181" w:rsidTr="006B5576">
        <w:tc>
          <w:tcPr>
            <w:tcW w:w="1101" w:type="dxa"/>
          </w:tcPr>
          <w:p w:rsidR="003A26E6" w:rsidRPr="00B55181" w:rsidRDefault="003A26E6" w:rsidP="00C5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4140C7" w:rsidRPr="00B55181" w:rsidRDefault="004140C7" w:rsidP="00C510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A26E6" w:rsidRPr="00B55181" w:rsidRDefault="003A26E6" w:rsidP="00C5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237" w:type="dxa"/>
          </w:tcPr>
          <w:p w:rsidR="003A26E6" w:rsidRPr="00B55181" w:rsidRDefault="003A26E6" w:rsidP="00C51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3A26E6" w:rsidRPr="00B55181" w:rsidTr="006B5576">
        <w:tc>
          <w:tcPr>
            <w:tcW w:w="1101" w:type="dxa"/>
            <w:vAlign w:val="center"/>
          </w:tcPr>
          <w:p w:rsidR="003A26E6" w:rsidRPr="00B55181" w:rsidRDefault="00FC565F" w:rsidP="00FC56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213B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26E6" w:rsidRPr="00B55181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213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31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211C6" w:rsidRDefault="006B5576" w:rsidP="00C510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Вайнагій О.М.</w:t>
            </w:r>
          </w:p>
          <w:p w:rsidR="00320DA4" w:rsidRPr="00B55181" w:rsidRDefault="007E31CF" w:rsidP="00C510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</w:p>
          <w:p w:rsidR="006B5576" w:rsidRDefault="006B5576" w:rsidP="006B55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Вербещук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О.О., </w:t>
            </w:r>
          </w:p>
          <w:p w:rsidR="007E31CF" w:rsidRPr="00B55181" w:rsidRDefault="007E31CF" w:rsidP="006B55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6237" w:type="dxa"/>
          </w:tcPr>
          <w:p w:rsidR="003A26E6" w:rsidRPr="00B55181" w:rsidRDefault="009026AC" w:rsidP="00C510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B5576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="003A26E6" w:rsidRPr="00B55181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</w:p>
          <w:p w:rsidR="00175BCA" w:rsidRPr="00B55181" w:rsidRDefault="00175BCA" w:rsidP="00C5104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</w:t>
            </w:r>
          </w:p>
          <w:p w:rsidR="006B5576" w:rsidRDefault="006B5576" w:rsidP="00E70FC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31CF" w:rsidRPr="00B55181" w:rsidRDefault="00465A36" w:rsidP="00E70FC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6B5576" w:rsidRPr="00B55181" w:rsidTr="006B5576">
        <w:tc>
          <w:tcPr>
            <w:tcW w:w="1101" w:type="dxa"/>
            <w:vAlign w:val="center"/>
          </w:tcPr>
          <w:p w:rsidR="006B5576" w:rsidRDefault="006B5576" w:rsidP="007E31C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  <w:r w:rsidRPr="00D229C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Вайнагій О.М.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Вербещук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О.О., 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6237" w:type="dxa"/>
          </w:tcPr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6B5576" w:rsidRPr="00B55181" w:rsidTr="006B5576">
        <w:tc>
          <w:tcPr>
            <w:tcW w:w="1101" w:type="dxa"/>
            <w:vAlign w:val="center"/>
          </w:tcPr>
          <w:p w:rsidR="006B5576" w:rsidRDefault="006B5576" w:rsidP="00FC565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D229C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29C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Вайнагій О.М.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Вербещук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О.О., 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6237" w:type="dxa"/>
          </w:tcPr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6B5576" w:rsidRPr="00B55181" w:rsidTr="006B5576">
        <w:tc>
          <w:tcPr>
            <w:tcW w:w="1101" w:type="dxa"/>
            <w:vAlign w:val="center"/>
          </w:tcPr>
          <w:p w:rsidR="006B5576" w:rsidRDefault="006B5576" w:rsidP="007E31C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  <w:r w:rsidRPr="00D229C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Вербещук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О.О., 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6237" w:type="dxa"/>
          </w:tcPr>
          <w:p w:rsidR="006B5576" w:rsidRPr="00B55181" w:rsidRDefault="006B5576" w:rsidP="00B272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</w:p>
          <w:p w:rsidR="006B5576" w:rsidRPr="00B55181" w:rsidRDefault="006B5576" w:rsidP="00B272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</w:t>
            </w:r>
          </w:p>
          <w:p w:rsidR="006B5576" w:rsidRDefault="006B5576" w:rsidP="00B272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576" w:rsidRPr="00B55181" w:rsidRDefault="006B5576" w:rsidP="00B2728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6B5576" w:rsidRPr="00B55181" w:rsidTr="006B5576">
        <w:tc>
          <w:tcPr>
            <w:tcW w:w="1101" w:type="dxa"/>
            <w:vAlign w:val="center"/>
          </w:tcPr>
          <w:p w:rsidR="006B5576" w:rsidRDefault="006B5576" w:rsidP="009213B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  <w:r w:rsidRPr="00D229C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B5576" w:rsidRDefault="006B5576" w:rsidP="006B55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Шушман Л.М.</w:t>
            </w:r>
          </w:p>
          <w:p w:rsidR="006B5576" w:rsidRPr="00B55181" w:rsidRDefault="006B5576" w:rsidP="006B55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</w:p>
          <w:p w:rsidR="006B5576" w:rsidRDefault="006B5576" w:rsidP="006B55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Вербещук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О.О., </w:t>
            </w:r>
          </w:p>
          <w:p w:rsidR="006B5576" w:rsidRPr="00B55181" w:rsidRDefault="006B5576" w:rsidP="006B557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6237" w:type="dxa"/>
          </w:tcPr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6B5576" w:rsidRPr="00B55181" w:rsidTr="006B5576">
        <w:tc>
          <w:tcPr>
            <w:tcW w:w="1101" w:type="dxa"/>
            <w:vAlign w:val="center"/>
          </w:tcPr>
          <w:p w:rsidR="006B5576" w:rsidRDefault="006B5576" w:rsidP="006B557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229C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29C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Г.М.,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Вербещук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О.О., 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6237" w:type="dxa"/>
          </w:tcPr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6B5576" w:rsidRPr="00B55181" w:rsidTr="006B5576">
        <w:tc>
          <w:tcPr>
            <w:tcW w:w="1101" w:type="dxa"/>
            <w:vAlign w:val="center"/>
          </w:tcPr>
          <w:p w:rsidR="006B5576" w:rsidRDefault="006B5576" w:rsidP="006B5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21.03.2021</w:t>
            </w:r>
          </w:p>
        </w:tc>
        <w:tc>
          <w:tcPr>
            <w:tcW w:w="2835" w:type="dxa"/>
          </w:tcPr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Г.М.,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Вербещук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О.О., 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6237" w:type="dxa"/>
          </w:tcPr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6B5576" w:rsidRPr="00B55181" w:rsidTr="006B5576">
        <w:tc>
          <w:tcPr>
            <w:tcW w:w="1101" w:type="dxa"/>
            <w:vAlign w:val="center"/>
          </w:tcPr>
          <w:p w:rsidR="006B5576" w:rsidRDefault="006B5576" w:rsidP="006B5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27.03.2021</w:t>
            </w:r>
          </w:p>
        </w:tc>
        <w:tc>
          <w:tcPr>
            <w:tcW w:w="2835" w:type="dxa"/>
          </w:tcPr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Ю.С.,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Вербещук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О.О., 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6237" w:type="dxa"/>
          </w:tcPr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6B5576" w:rsidRPr="00B55181" w:rsidTr="006B5576">
        <w:tc>
          <w:tcPr>
            <w:tcW w:w="1101" w:type="dxa"/>
            <w:vAlign w:val="center"/>
          </w:tcPr>
          <w:p w:rsidR="006B5576" w:rsidRDefault="006B5576" w:rsidP="006B5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28.03.2021</w:t>
            </w:r>
          </w:p>
        </w:tc>
        <w:tc>
          <w:tcPr>
            <w:tcW w:w="2835" w:type="dxa"/>
          </w:tcPr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Ю.С.,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Шемота М.І.,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С.Ю., 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Вербещук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Біроваш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О.О., 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Карабіна А.В.</w:t>
            </w:r>
          </w:p>
        </w:tc>
        <w:tc>
          <w:tcPr>
            <w:tcW w:w="6237" w:type="dxa"/>
          </w:tcPr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</w:t>
            </w: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</w:t>
            </w:r>
          </w:p>
          <w:p w:rsidR="006B5576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576" w:rsidRPr="00B55181" w:rsidRDefault="006B5576" w:rsidP="000922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Спеціаліст </w:t>
            </w:r>
            <w:r w:rsidRPr="00B55181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EE7660" w:rsidRDefault="00EE7660" w:rsidP="003A26E6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FC565F" w:rsidRDefault="00FC565F" w:rsidP="00FC565F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FC565F" w:rsidRDefault="00FC565F" w:rsidP="00FC565F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</w:p>
    <w:p w:rsidR="00FC565F" w:rsidRDefault="00FC565F" w:rsidP="00FC565F">
      <w:pPr>
        <w:pStyle w:val="a4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FC565F" w:rsidRDefault="00FC565F" w:rsidP="00FC565F">
      <w:pPr>
        <w:pStyle w:val="a4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F35F93" w:rsidRDefault="00F35F93" w:rsidP="003A26E6">
      <w:pPr>
        <w:pStyle w:val="a4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F35F93" w:rsidRPr="000158A7" w:rsidRDefault="00F35F93" w:rsidP="003A26E6">
      <w:pPr>
        <w:pStyle w:val="a4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3A26E6" w:rsidRPr="00D03204" w:rsidRDefault="003A26E6" w:rsidP="003A26E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E6" w:rsidRDefault="003A26E6" w:rsidP="003A26E6"/>
    <w:p w:rsidR="003A26E6" w:rsidRDefault="003A26E6" w:rsidP="003A26E6"/>
    <w:p w:rsidR="00086251" w:rsidRDefault="00086251"/>
    <w:sectPr w:rsidR="00086251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408DA"/>
    <w:rsid w:val="00042C4B"/>
    <w:rsid w:val="00060086"/>
    <w:rsid w:val="00066DD3"/>
    <w:rsid w:val="00086251"/>
    <w:rsid w:val="00095833"/>
    <w:rsid w:val="000A359A"/>
    <w:rsid w:val="000B4820"/>
    <w:rsid w:val="000C480A"/>
    <w:rsid w:val="000C4AE0"/>
    <w:rsid w:val="000E5B40"/>
    <w:rsid w:val="000E7493"/>
    <w:rsid w:val="0010302F"/>
    <w:rsid w:val="001140E1"/>
    <w:rsid w:val="001211C6"/>
    <w:rsid w:val="00127C73"/>
    <w:rsid w:val="001540CC"/>
    <w:rsid w:val="001604E5"/>
    <w:rsid w:val="00175BCA"/>
    <w:rsid w:val="0018192E"/>
    <w:rsid w:val="001A5E73"/>
    <w:rsid w:val="001D26F8"/>
    <w:rsid w:val="00240146"/>
    <w:rsid w:val="00240FAD"/>
    <w:rsid w:val="00246EAB"/>
    <w:rsid w:val="00251DBB"/>
    <w:rsid w:val="00260B82"/>
    <w:rsid w:val="002751AC"/>
    <w:rsid w:val="002765AA"/>
    <w:rsid w:val="0028156A"/>
    <w:rsid w:val="002D0B0D"/>
    <w:rsid w:val="003044D6"/>
    <w:rsid w:val="00307BB8"/>
    <w:rsid w:val="00320DA4"/>
    <w:rsid w:val="0034385C"/>
    <w:rsid w:val="00356E78"/>
    <w:rsid w:val="0035732A"/>
    <w:rsid w:val="00374B63"/>
    <w:rsid w:val="0039322D"/>
    <w:rsid w:val="003A26E6"/>
    <w:rsid w:val="003A4330"/>
    <w:rsid w:val="003D6525"/>
    <w:rsid w:val="004140C7"/>
    <w:rsid w:val="00453F19"/>
    <w:rsid w:val="004555DA"/>
    <w:rsid w:val="0046241A"/>
    <w:rsid w:val="00465A36"/>
    <w:rsid w:val="00493D25"/>
    <w:rsid w:val="004A50F9"/>
    <w:rsid w:val="004E075D"/>
    <w:rsid w:val="004E1D8F"/>
    <w:rsid w:val="004E5286"/>
    <w:rsid w:val="004F5D0B"/>
    <w:rsid w:val="004F6A19"/>
    <w:rsid w:val="005011FF"/>
    <w:rsid w:val="00555E3F"/>
    <w:rsid w:val="0056435E"/>
    <w:rsid w:val="00580E94"/>
    <w:rsid w:val="00584EFE"/>
    <w:rsid w:val="00593B4A"/>
    <w:rsid w:val="005B5509"/>
    <w:rsid w:val="005E761B"/>
    <w:rsid w:val="00641A0C"/>
    <w:rsid w:val="00652F8B"/>
    <w:rsid w:val="00663803"/>
    <w:rsid w:val="006723C0"/>
    <w:rsid w:val="006748AA"/>
    <w:rsid w:val="00682499"/>
    <w:rsid w:val="00684F4E"/>
    <w:rsid w:val="0068754E"/>
    <w:rsid w:val="00693F85"/>
    <w:rsid w:val="006B11DC"/>
    <w:rsid w:val="006B5576"/>
    <w:rsid w:val="006C02E2"/>
    <w:rsid w:val="006D0397"/>
    <w:rsid w:val="006E0349"/>
    <w:rsid w:val="00701224"/>
    <w:rsid w:val="00751A00"/>
    <w:rsid w:val="00760330"/>
    <w:rsid w:val="00762A7A"/>
    <w:rsid w:val="007649E9"/>
    <w:rsid w:val="00766199"/>
    <w:rsid w:val="00787692"/>
    <w:rsid w:val="007A4E06"/>
    <w:rsid w:val="007E31CF"/>
    <w:rsid w:val="007F10DD"/>
    <w:rsid w:val="008039BB"/>
    <w:rsid w:val="00824251"/>
    <w:rsid w:val="008364F0"/>
    <w:rsid w:val="008615B2"/>
    <w:rsid w:val="00872D17"/>
    <w:rsid w:val="00874014"/>
    <w:rsid w:val="008824AB"/>
    <w:rsid w:val="0088360A"/>
    <w:rsid w:val="0089136C"/>
    <w:rsid w:val="008C1532"/>
    <w:rsid w:val="008C7E68"/>
    <w:rsid w:val="009026AC"/>
    <w:rsid w:val="0090794A"/>
    <w:rsid w:val="00910DCB"/>
    <w:rsid w:val="009213B5"/>
    <w:rsid w:val="0093749D"/>
    <w:rsid w:val="00942241"/>
    <w:rsid w:val="00954701"/>
    <w:rsid w:val="00954FA0"/>
    <w:rsid w:val="009B3FC7"/>
    <w:rsid w:val="009C1E28"/>
    <w:rsid w:val="00A078F6"/>
    <w:rsid w:val="00A36E15"/>
    <w:rsid w:val="00A60349"/>
    <w:rsid w:val="00A66CE5"/>
    <w:rsid w:val="00A74B58"/>
    <w:rsid w:val="00AA73E3"/>
    <w:rsid w:val="00AB21AB"/>
    <w:rsid w:val="00AC5EFF"/>
    <w:rsid w:val="00AC683B"/>
    <w:rsid w:val="00AD7054"/>
    <w:rsid w:val="00AE0991"/>
    <w:rsid w:val="00B55181"/>
    <w:rsid w:val="00B60C54"/>
    <w:rsid w:val="00B95ED1"/>
    <w:rsid w:val="00BB5A4D"/>
    <w:rsid w:val="00C00304"/>
    <w:rsid w:val="00C25AF7"/>
    <w:rsid w:val="00C50BF6"/>
    <w:rsid w:val="00C5104B"/>
    <w:rsid w:val="00C60EAA"/>
    <w:rsid w:val="00C631A2"/>
    <w:rsid w:val="00CD3E57"/>
    <w:rsid w:val="00CF7E68"/>
    <w:rsid w:val="00D25323"/>
    <w:rsid w:val="00D25C5D"/>
    <w:rsid w:val="00D311A8"/>
    <w:rsid w:val="00D55891"/>
    <w:rsid w:val="00D8700B"/>
    <w:rsid w:val="00D96138"/>
    <w:rsid w:val="00DA28C0"/>
    <w:rsid w:val="00DA748A"/>
    <w:rsid w:val="00DF26A9"/>
    <w:rsid w:val="00DF4122"/>
    <w:rsid w:val="00E607B2"/>
    <w:rsid w:val="00E63B60"/>
    <w:rsid w:val="00E6560B"/>
    <w:rsid w:val="00E70FC8"/>
    <w:rsid w:val="00E775EC"/>
    <w:rsid w:val="00E84FA8"/>
    <w:rsid w:val="00EC4468"/>
    <w:rsid w:val="00EC5564"/>
    <w:rsid w:val="00EC7EF1"/>
    <w:rsid w:val="00ED7DAD"/>
    <w:rsid w:val="00EE7660"/>
    <w:rsid w:val="00EF714C"/>
    <w:rsid w:val="00F00A5E"/>
    <w:rsid w:val="00F07845"/>
    <w:rsid w:val="00F35F93"/>
    <w:rsid w:val="00F37B21"/>
    <w:rsid w:val="00F4530D"/>
    <w:rsid w:val="00F4792F"/>
    <w:rsid w:val="00F565C7"/>
    <w:rsid w:val="00F91663"/>
    <w:rsid w:val="00F941D5"/>
    <w:rsid w:val="00FC565F"/>
    <w:rsid w:val="00FD0D82"/>
    <w:rsid w:val="00FE62F3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D39C-843D-4C46-9D2C-79D6B047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91</cp:revision>
  <cp:lastPrinted>2021-03-04T12:12:00Z</cp:lastPrinted>
  <dcterms:created xsi:type="dcterms:W3CDTF">2016-09-30T07:35:00Z</dcterms:created>
  <dcterms:modified xsi:type="dcterms:W3CDTF">2021-03-04T12:32:00Z</dcterms:modified>
</cp:coreProperties>
</file>