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18" w:rsidRDefault="001B7A18" w:rsidP="00A66CE5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944CC" w:rsidRDefault="00CA032A" w:rsidP="00CA032A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240878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9944CC" w:rsidRDefault="009944CC" w:rsidP="00CA032A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944CC" w:rsidRDefault="009944CC" w:rsidP="00CA032A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D2A91" w:rsidRDefault="009D2A91" w:rsidP="00CA032A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CA032A" w:rsidRDefault="00CA032A" w:rsidP="009944CC">
      <w:pPr>
        <w:pStyle w:val="a4"/>
        <w:ind w:left="4956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ЗАТВЕРДЖЕНО</w:t>
      </w:r>
    </w:p>
    <w:p w:rsidR="00CA032A" w:rsidRDefault="00CA032A" w:rsidP="00CA032A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240878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наказ Рахівського районного </w:t>
      </w:r>
    </w:p>
    <w:p w:rsidR="00CA032A" w:rsidRDefault="00CA032A" w:rsidP="00CA032A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240878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240878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суду Закарпатської області</w:t>
      </w:r>
    </w:p>
    <w:p w:rsidR="00CA032A" w:rsidRDefault="00CA032A" w:rsidP="00CA032A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240878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від </w:t>
      </w:r>
      <w:r w:rsidR="009944CC">
        <w:rPr>
          <w:rFonts w:ascii="Times New Roman" w:hAnsi="Times New Roman" w:cs="Times New Roman"/>
          <w:color w:val="000000"/>
          <w:sz w:val="18"/>
          <w:szCs w:val="18"/>
        </w:rPr>
        <w:t>26.02.2021 №54</w:t>
      </w:r>
      <w:r w:rsidR="00240878">
        <w:rPr>
          <w:rFonts w:ascii="Times New Roman" w:hAnsi="Times New Roman" w:cs="Times New Roman"/>
          <w:color w:val="000000"/>
          <w:sz w:val="18"/>
          <w:szCs w:val="18"/>
        </w:rPr>
        <w:t>/01-10/21</w:t>
      </w:r>
    </w:p>
    <w:p w:rsidR="00CA032A" w:rsidRDefault="00CA032A" w:rsidP="00CA032A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CA032A" w:rsidRDefault="00CA032A" w:rsidP="00CA032A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CA032A" w:rsidRDefault="00CA032A" w:rsidP="00CA032A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ГРАФІК</w:t>
      </w:r>
    </w:p>
    <w:p w:rsidR="00CA032A" w:rsidRDefault="00240878" w:rsidP="00CA032A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роботи слідчого</w:t>
      </w:r>
      <w:r w:rsidR="00CA032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судді Рахівського районного суду Закарпатської області </w:t>
      </w:r>
    </w:p>
    <w:p w:rsidR="00CA032A" w:rsidRDefault="00CA032A" w:rsidP="00CA032A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 вихідні</w:t>
      </w:r>
      <w:r w:rsidR="001842E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дні</w:t>
      </w:r>
      <w:r w:rsidR="0024087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лютого 2021 року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9944CC">
        <w:rPr>
          <w:rFonts w:ascii="Times New Roman" w:hAnsi="Times New Roman" w:cs="Times New Roman"/>
          <w:b/>
          <w:bCs/>
          <w:color w:val="000000"/>
          <w:sz w:val="20"/>
          <w:szCs w:val="20"/>
        </w:rPr>
        <w:t>27 та 28</w:t>
      </w:r>
      <w:r w:rsidR="001842E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240878">
        <w:rPr>
          <w:rFonts w:ascii="Times New Roman" w:hAnsi="Times New Roman" w:cs="Times New Roman"/>
          <w:b/>
          <w:bCs/>
          <w:color w:val="000000"/>
          <w:sz w:val="20"/>
          <w:szCs w:val="20"/>
        </w:rPr>
        <w:t>числа</w:t>
      </w:r>
    </w:p>
    <w:p w:rsidR="00CA032A" w:rsidRDefault="00CA032A" w:rsidP="00CA032A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A032A" w:rsidRDefault="00CA032A" w:rsidP="00CA032A">
      <w:pPr>
        <w:pStyle w:val="a4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CA032A" w:rsidTr="00CA032A">
        <w:trPr>
          <w:trHeight w:val="2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2A" w:rsidRDefault="00CA0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Дата</w:t>
            </w:r>
          </w:p>
          <w:p w:rsidR="00CA032A" w:rsidRDefault="00CA03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2A" w:rsidRDefault="00CA0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2A" w:rsidRDefault="00CA0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Посада</w:t>
            </w:r>
          </w:p>
        </w:tc>
      </w:tr>
      <w:tr w:rsidR="00240878" w:rsidTr="00CA032A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78" w:rsidRDefault="009944CC" w:rsidP="00B27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240878">
              <w:rPr>
                <w:rFonts w:ascii="Times New Roman" w:hAnsi="Times New Roman" w:cs="Times New Roman"/>
                <w:sz w:val="18"/>
                <w:szCs w:val="18"/>
              </w:rPr>
              <w:t>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78" w:rsidRPr="00F91732" w:rsidRDefault="009944CC" w:rsidP="00B2728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78" w:rsidRDefault="00240878" w:rsidP="00B2728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40878" w:rsidRDefault="00240878" w:rsidP="00B2728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240878" w:rsidRDefault="00240878" w:rsidP="00B2728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40878" w:rsidTr="00CA032A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78" w:rsidRDefault="009944CC" w:rsidP="00B27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240878">
              <w:rPr>
                <w:rFonts w:ascii="Times New Roman" w:hAnsi="Times New Roman" w:cs="Times New Roman"/>
                <w:sz w:val="18"/>
                <w:szCs w:val="18"/>
              </w:rPr>
              <w:t>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878" w:rsidRPr="00F91732" w:rsidRDefault="009944CC" w:rsidP="00B2728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78" w:rsidRDefault="00240878" w:rsidP="00B2728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40878" w:rsidRDefault="00240878" w:rsidP="00B2728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240878" w:rsidRDefault="00240878" w:rsidP="00B2728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CA032A" w:rsidRDefault="00CA032A" w:rsidP="00CA032A">
      <w:pPr>
        <w:pStyle w:val="a4"/>
        <w:ind w:firstLine="708"/>
        <w:rPr>
          <w:rFonts w:ascii="Times New Roman" w:hAnsi="Times New Roman" w:cs="Times New Roman"/>
          <w:color w:val="000000"/>
          <w:sz w:val="10"/>
          <w:szCs w:val="10"/>
        </w:rPr>
      </w:pPr>
    </w:p>
    <w:p w:rsidR="00240878" w:rsidRDefault="00240878" w:rsidP="00CA032A">
      <w:pPr>
        <w:pStyle w:val="a4"/>
        <w:ind w:firstLine="708"/>
        <w:rPr>
          <w:rFonts w:ascii="Times New Roman" w:hAnsi="Times New Roman" w:cs="Times New Roman"/>
          <w:color w:val="000000"/>
          <w:sz w:val="10"/>
          <w:szCs w:val="10"/>
        </w:rPr>
      </w:pPr>
    </w:p>
    <w:p w:rsidR="00CA032A" w:rsidRDefault="00CA032A" w:rsidP="00CA032A">
      <w:pPr>
        <w:pStyle w:val="a4"/>
        <w:ind w:firstLine="708"/>
        <w:rPr>
          <w:rFonts w:ascii="Times New Roman" w:hAnsi="Times New Roman" w:cs="Times New Roman"/>
          <w:color w:val="000000"/>
          <w:sz w:val="10"/>
          <w:szCs w:val="10"/>
        </w:rPr>
      </w:pPr>
    </w:p>
    <w:p w:rsidR="00CA032A" w:rsidRDefault="00CA032A" w:rsidP="00CA032A">
      <w:pPr>
        <w:pStyle w:val="a4"/>
        <w:ind w:firstLine="708"/>
        <w:rPr>
          <w:rFonts w:ascii="Times New Roman" w:hAnsi="Times New Roman" w:cs="Times New Roman"/>
          <w:color w:val="000000"/>
          <w:sz w:val="10"/>
          <w:szCs w:val="10"/>
        </w:rPr>
      </w:pPr>
    </w:p>
    <w:p w:rsidR="00CA032A" w:rsidRDefault="00CA032A" w:rsidP="00CA032A">
      <w:pPr>
        <w:pStyle w:val="a4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Термін роботи у визначені дні у телефонному режимі.</w:t>
      </w:r>
    </w:p>
    <w:p w:rsidR="00CA032A" w:rsidRDefault="00CA032A" w:rsidP="00CA032A">
      <w:pPr>
        <w:pStyle w:val="a4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9D2A91" w:rsidRPr="00A66CE5" w:rsidRDefault="009D2A91" w:rsidP="009D2A91">
      <w:pPr>
        <w:pStyle w:val="a4"/>
        <w:rPr>
          <w:rFonts w:ascii="Times New Roman" w:hAnsi="Times New Roman" w:cs="Times New Roman"/>
          <w:color w:val="000000"/>
          <w:sz w:val="18"/>
          <w:szCs w:val="18"/>
        </w:rPr>
      </w:pPr>
    </w:p>
    <w:p w:rsidR="00CA032A" w:rsidRDefault="00CA032A" w:rsidP="00CA032A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CA032A" w:rsidRDefault="00CA032A" w:rsidP="00CA032A">
      <w:pPr>
        <w:pStyle w:val="a4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p w:rsidR="00CA032A" w:rsidRDefault="00CA032A" w:rsidP="00CA032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9D2A91" w:rsidRDefault="009D2A91" w:rsidP="009D2A91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D2A91" w:rsidRDefault="009D2A91" w:rsidP="009D2A91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D2A91" w:rsidRDefault="009D2A91" w:rsidP="009D2A91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D2A91" w:rsidRDefault="009D2A91" w:rsidP="009D2A91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D2A91" w:rsidRDefault="009D2A91" w:rsidP="009D2A91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D2A91" w:rsidRDefault="009D2A91" w:rsidP="009D2A91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9D2A91" w:rsidRDefault="009D2A91" w:rsidP="009D2A91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D2A91" w:rsidRDefault="009D2A91" w:rsidP="009D2A91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D2A91" w:rsidRDefault="009D2A91" w:rsidP="009D2A91">
      <w:pPr>
        <w:pStyle w:val="a4"/>
        <w:ind w:left="4956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ЗАТВЕРДЖЕНО</w:t>
      </w:r>
    </w:p>
    <w:p w:rsidR="009D2A91" w:rsidRDefault="009D2A91" w:rsidP="009D2A91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наказ Рахівського районного </w:t>
      </w:r>
    </w:p>
    <w:p w:rsidR="009D2A91" w:rsidRDefault="009D2A91" w:rsidP="009D2A91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суду Закарпатської області</w:t>
      </w:r>
    </w:p>
    <w:p w:rsidR="009D2A91" w:rsidRDefault="009D2A91" w:rsidP="009D2A91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від 26.02.2021 №54/01-10/21</w:t>
      </w:r>
    </w:p>
    <w:p w:rsidR="009D2A91" w:rsidRDefault="009D2A91" w:rsidP="009D2A91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9D2A91" w:rsidRDefault="009D2A91" w:rsidP="009D2A91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D2A91" w:rsidRDefault="009D2A91" w:rsidP="009D2A91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ГРАФІК</w:t>
      </w:r>
    </w:p>
    <w:p w:rsidR="009D2A91" w:rsidRDefault="009D2A91" w:rsidP="009D2A91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роботи слідчого судді Рахівського районного суду Закарпатської області </w:t>
      </w:r>
    </w:p>
    <w:p w:rsidR="009D2A91" w:rsidRDefault="009D2A91" w:rsidP="009D2A91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 вихідні дні лютого 2021 року  27 та 28 числа</w:t>
      </w:r>
    </w:p>
    <w:p w:rsidR="009D2A91" w:rsidRDefault="009D2A91" w:rsidP="009D2A91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D2A91" w:rsidRDefault="009D2A91" w:rsidP="009D2A91">
      <w:pPr>
        <w:pStyle w:val="a4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9D2A91" w:rsidTr="00CF2996">
        <w:trPr>
          <w:trHeight w:val="2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1" w:rsidRDefault="009D2A91" w:rsidP="00CF29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Дата</w:t>
            </w:r>
          </w:p>
          <w:p w:rsidR="009D2A91" w:rsidRDefault="009D2A91" w:rsidP="00CF2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91" w:rsidRDefault="009D2A91" w:rsidP="00CF29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A91" w:rsidRDefault="009D2A91" w:rsidP="00CF29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Посада</w:t>
            </w:r>
          </w:p>
        </w:tc>
      </w:tr>
      <w:tr w:rsidR="009D2A91" w:rsidTr="00CF2996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91" w:rsidRDefault="009D2A91" w:rsidP="00CF29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91" w:rsidRPr="00F91732" w:rsidRDefault="009D2A91" w:rsidP="00CF299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1" w:rsidRDefault="009D2A91" w:rsidP="00CF299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D2A91" w:rsidRDefault="009D2A91" w:rsidP="00CF299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9D2A91" w:rsidRDefault="009D2A91" w:rsidP="00CF299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D2A91" w:rsidTr="00CF2996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91" w:rsidRDefault="009D2A91" w:rsidP="00CF29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91" w:rsidRPr="00F91732" w:rsidRDefault="009D2A91" w:rsidP="00CF299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1" w:rsidRDefault="009D2A91" w:rsidP="00CF299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D2A91" w:rsidRDefault="009D2A91" w:rsidP="00CF299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9D2A91" w:rsidRDefault="009D2A91" w:rsidP="00CF299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9D2A91" w:rsidRDefault="009D2A91" w:rsidP="009D2A91">
      <w:pPr>
        <w:pStyle w:val="a4"/>
        <w:ind w:firstLine="708"/>
        <w:rPr>
          <w:rFonts w:ascii="Times New Roman" w:hAnsi="Times New Roman" w:cs="Times New Roman"/>
          <w:color w:val="000000"/>
          <w:sz w:val="10"/>
          <w:szCs w:val="10"/>
        </w:rPr>
      </w:pPr>
    </w:p>
    <w:p w:rsidR="009D2A91" w:rsidRDefault="009D2A91" w:rsidP="009D2A91">
      <w:pPr>
        <w:pStyle w:val="a4"/>
        <w:ind w:firstLine="708"/>
        <w:rPr>
          <w:rFonts w:ascii="Times New Roman" w:hAnsi="Times New Roman" w:cs="Times New Roman"/>
          <w:color w:val="000000"/>
          <w:sz w:val="10"/>
          <w:szCs w:val="10"/>
        </w:rPr>
      </w:pPr>
    </w:p>
    <w:p w:rsidR="009D2A91" w:rsidRDefault="009D2A91" w:rsidP="009D2A91">
      <w:pPr>
        <w:pStyle w:val="a4"/>
        <w:ind w:firstLine="708"/>
        <w:rPr>
          <w:rFonts w:ascii="Times New Roman" w:hAnsi="Times New Roman" w:cs="Times New Roman"/>
          <w:color w:val="000000"/>
          <w:sz w:val="10"/>
          <w:szCs w:val="10"/>
        </w:rPr>
      </w:pPr>
    </w:p>
    <w:p w:rsidR="009D2A91" w:rsidRDefault="009D2A91" w:rsidP="009D2A91">
      <w:pPr>
        <w:pStyle w:val="a4"/>
        <w:ind w:firstLine="708"/>
        <w:rPr>
          <w:rFonts w:ascii="Times New Roman" w:hAnsi="Times New Roman" w:cs="Times New Roman"/>
          <w:color w:val="000000"/>
          <w:sz w:val="10"/>
          <w:szCs w:val="10"/>
        </w:rPr>
      </w:pPr>
    </w:p>
    <w:p w:rsidR="009D2A91" w:rsidRDefault="009D2A91" w:rsidP="009D2A91">
      <w:pPr>
        <w:pStyle w:val="a4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Термін роботи у визначені дні у телефонному режимі.</w:t>
      </w:r>
    </w:p>
    <w:p w:rsidR="009D2A91" w:rsidRDefault="009D2A91" w:rsidP="009D2A91">
      <w:pPr>
        <w:pStyle w:val="a4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9D2A91" w:rsidRDefault="009D2A91" w:rsidP="009D2A9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У разі відрядження, хвороби та інших причин про зміни графіка роботи повідомляти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в.о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. голови суду Рахівського районного суду Закарпатської області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Ємчука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Віктора Едуардовича.</w:t>
      </w:r>
    </w:p>
    <w:p w:rsidR="009D2A91" w:rsidRPr="00A66CE5" w:rsidRDefault="009D2A91" w:rsidP="009D2A91">
      <w:pPr>
        <w:pStyle w:val="a4"/>
        <w:rPr>
          <w:rFonts w:ascii="Times New Roman" w:hAnsi="Times New Roman" w:cs="Times New Roman"/>
          <w:color w:val="000000"/>
          <w:sz w:val="18"/>
          <w:szCs w:val="18"/>
        </w:rPr>
      </w:pPr>
    </w:p>
    <w:p w:rsidR="009D2A91" w:rsidRDefault="009D2A91" w:rsidP="009D2A91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9D2A91" w:rsidRDefault="009D2A91" w:rsidP="009D2A91">
      <w:pPr>
        <w:pStyle w:val="a4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p w:rsidR="00CA032A" w:rsidRDefault="00CA032A" w:rsidP="00CA032A"/>
    <w:p w:rsidR="00CA032A" w:rsidRDefault="00CA032A" w:rsidP="00CA032A"/>
    <w:p w:rsidR="00086251" w:rsidRDefault="00086251" w:rsidP="00CA032A">
      <w:pPr>
        <w:pStyle w:val="a4"/>
        <w:jc w:val="both"/>
      </w:pPr>
    </w:p>
    <w:sectPr w:rsidR="00086251" w:rsidSect="0087401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A26E6"/>
    <w:rsid w:val="00000E77"/>
    <w:rsid w:val="000408DA"/>
    <w:rsid w:val="00086251"/>
    <w:rsid w:val="000914F0"/>
    <w:rsid w:val="00095833"/>
    <w:rsid w:val="000A28CA"/>
    <w:rsid w:val="000A359A"/>
    <w:rsid w:val="000B480C"/>
    <w:rsid w:val="000B4820"/>
    <w:rsid w:val="000C480A"/>
    <w:rsid w:val="000E5B40"/>
    <w:rsid w:val="000F0838"/>
    <w:rsid w:val="00106A59"/>
    <w:rsid w:val="001140E1"/>
    <w:rsid w:val="001258FB"/>
    <w:rsid w:val="00127C73"/>
    <w:rsid w:val="001540CC"/>
    <w:rsid w:val="00175BCA"/>
    <w:rsid w:val="0018192E"/>
    <w:rsid w:val="001842E4"/>
    <w:rsid w:val="00195195"/>
    <w:rsid w:val="001A5E73"/>
    <w:rsid w:val="001B72C5"/>
    <w:rsid w:val="001B7A18"/>
    <w:rsid w:val="001D26F8"/>
    <w:rsid w:val="00206FEE"/>
    <w:rsid w:val="00221F76"/>
    <w:rsid w:val="00240878"/>
    <w:rsid w:val="00240FAD"/>
    <w:rsid w:val="00246EAB"/>
    <w:rsid w:val="00260B82"/>
    <w:rsid w:val="002765AA"/>
    <w:rsid w:val="002C44D7"/>
    <w:rsid w:val="002C5288"/>
    <w:rsid w:val="002D0B0D"/>
    <w:rsid w:val="002F60D9"/>
    <w:rsid w:val="00320DA4"/>
    <w:rsid w:val="00323B49"/>
    <w:rsid w:val="0034385C"/>
    <w:rsid w:val="0035732A"/>
    <w:rsid w:val="0036581D"/>
    <w:rsid w:val="00370F72"/>
    <w:rsid w:val="0039322D"/>
    <w:rsid w:val="003A26E6"/>
    <w:rsid w:val="003A4330"/>
    <w:rsid w:val="003A6119"/>
    <w:rsid w:val="003B55D6"/>
    <w:rsid w:val="003B59D6"/>
    <w:rsid w:val="004140C7"/>
    <w:rsid w:val="00453F19"/>
    <w:rsid w:val="004555DA"/>
    <w:rsid w:val="0046241A"/>
    <w:rsid w:val="004E0178"/>
    <w:rsid w:val="004E075D"/>
    <w:rsid w:val="004E1D8F"/>
    <w:rsid w:val="00523167"/>
    <w:rsid w:val="005357BB"/>
    <w:rsid w:val="00555E3F"/>
    <w:rsid w:val="0056435E"/>
    <w:rsid w:val="00580E94"/>
    <w:rsid w:val="00584EFE"/>
    <w:rsid w:val="005B0D03"/>
    <w:rsid w:val="005B5509"/>
    <w:rsid w:val="005E761B"/>
    <w:rsid w:val="006260D1"/>
    <w:rsid w:val="00663803"/>
    <w:rsid w:val="006748AA"/>
    <w:rsid w:val="00682499"/>
    <w:rsid w:val="00682BC5"/>
    <w:rsid w:val="00684F4E"/>
    <w:rsid w:val="0068754E"/>
    <w:rsid w:val="00693F85"/>
    <w:rsid w:val="00694C6E"/>
    <w:rsid w:val="006B11DC"/>
    <w:rsid w:val="006C02E2"/>
    <w:rsid w:val="006D0397"/>
    <w:rsid w:val="006D0C68"/>
    <w:rsid w:val="00701224"/>
    <w:rsid w:val="00760330"/>
    <w:rsid w:val="007649E9"/>
    <w:rsid w:val="00766199"/>
    <w:rsid w:val="007A4E06"/>
    <w:rsid w:val="007D202A"/>
    <w:rsid w:val="007F10DD"/>
    <w:rsid w:val="007F5F85"/>
    <w:rsid w:val="008039BB"/>
    <w:rsid w:val="0082198F"/>
    <w:rsid w:val="00824251"/>
    <w:rsid w:val="008364F0"/>
    <w:rsid w:val="008615B2"/>
    <w:rsid w:val="00874014"/>
    <w:rsid w:val="008824AB"/>
    <w:rsid w:val="0088360A"/>
    <w:rsid w:val="0089136C"/>
    <w:rsid w:val="00892032"/>
    <w:rsid w:val="00894956"/>
    <w:rsid w:val="008C1532"/>
    <w:rsid w:val="008C7E68"/>
    <w:rsid w:val="009026AC"/>
    <w:rsid w:val="00910DCB"/>
    <w:rsid w:val="0093749D"/>
    <w:rsid w:val="00944CFF"/>
    <w:rsid w:val="00954701"/>
    <w:rsid w:val="00954FA0"/>
    <w:rsid w:val="00976C20"/>
    <w:rsid w:val="009867EF"/>
    <w:rsid w:val="009944CC"/>
    <w:rsid w:val="009C1E28"/>
    <w:rsid w:val="009D2A91"/>
    <w:rsid w:val="009D6D22"/>
    <w:rsid w:val="009F17C7"/>
    <w:rsid w:val="00A36E15"/>
    <w:rsid w:val="00A66CE5"/>
    <w:rsid w:val="00A74174"/>
    <w:rsid w:val="00A74B58"/>
    <w:rsid w:val="00A8602D"/>
    <w:rsid w:val="00AA73E3"/>
    <w:rsid w:val="00AB21AB"/>
    <w:rsid w:val="00AD7054"/>
    <w:rsid w:val="00B55181"/>
    <w:rsid w:val="00B839AF"/>
    <w:rsid w:val="00B85E8C"/>
    <w:rsid w:val="00BA6278"/>
    <w:rsid w:val="00BB5A4D"/>
    <w:rsid w:val="00C00304"/>
    <w:rsid w:val="00C25AF7"/>
    <w:rsid w:val="00C50BF6"/>
    <w:rsid w:val="00C5104B"/>
    <w:rsid w:val="00C52A2F"/>
    <w:rsid w:val="00C60EAA"/>
    <w:rsid w:val="00CA032A"/>
    <w:rsid w:val="00CD3E57"/>
    <w:rsid w:val="00CF7E68"/>
    <w:rsid w:val="00D230C3"/>
    <w:rsid w:val="00D25323"/>
    <w:rsid w:val="00D25C5D"/>
    <w:rsid w:val="00D55891"/>
    <w:rsid w:val="00D719E0"/>
    <w:rsid w:val="00DA28C0"/>
    <w:rsid w:val="00DA748A"/>
    <w:rsid w:val="00DF4122"/>
    <w:rsid w:val="00E40E0F"/>
    <w:rsid w:val="00E607B2"/>
    <w:rsid w:val="00E6560B"/>
    <w:rsid w:val="00E775EC"/>
    <w:rsid w:val="00E84FA8"/>
    <w:rsid w:val="00E9634A"/>
    <w:rsid w:val="00EC1E1C"/>
    <w:rsid w:val="00EC5564"/>
    <w:rsid w:val="00EC7EF1"/>
    <w:rsid w:val="00ED7DAD"/>
    <w:rsid w:val="00EE7660"/>
    <w:rsid w:val="00EF1B4F"/>
    <w:rsid w:val="00EF75E8"/>
    <w:rsid w:val="00F00A5E"/>
    <w:rsid w:val="00F07845"/>
    <w:rsid w:val="00F27A7D"/>
    <w:rsid w:val="00F35F93"/>
    <w:rsid w:val="00F37B21"/>
    <w:rsid w:val="00F4530D"/>
    <w:rsid w:val="00F4792F"/>
    <w:rsid w:val="00F847A3"/>
    <w:rsid w:val="00F84FF5"/>
    <w:rsid w:val="00F91732"/>
    <w:rsid w:val="00FD0D82"/>
    <w:rsid w:val="00FE62F3"/>
    <w:rsid w:val="00FF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A26E6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24C1A-379C-45AC-A892-AD3B2E6F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797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Користувач Windows</cp:lastModifiedBy>
  <cp:revision>99</cp:revision>
  <cp:lastPrinted>2021-02-26T07:36:00Z</cp:lastPrinted>
  <dcterms:created xsi:type="dcterms:W3CDTF">2016-09-30T07:35:00Z</dcterms:created>
  <dcterms:modified xsi:type="dcterms:W3CDTF">2021-02-26T09:10:00Z</dcterms:modified>
</cp:coreProperties>
</file>