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7" w:rsidRDefault="00F565C7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26E6" w:rsidRPr="00A66CE5" w:rsidRDefault="00F37B21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</w:t>
      </w:r>
      <w:proofErr w:type="spellStart"/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E761B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42428">
        <w:rPr>
          <w:rFonts w:ascii="Times New Roman" w:hAnsi="Times New Roman" w:cs="Times New Roman"/>
          <w:color w:val="000000"/>
          <w:sz w:val="18"/>
          <w:szCs w:val="18"/>
        </w:rPr>
        <w:t>від 29 грудня 2020 року №353/01-10/20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EF714C" w:rsidRPr="00A66CE5" w:rsidRDefault="008039BB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D96138">
        <w:rPr>
          <w:rFonts w:ascii="Times New Roman" w:hAnsi="Times New Roman" w:cs="Times New Roman"/>
          <w:color w:val="000000"/>
          <w:sz w:val="18"/>
          <w:szCs w:val="18"/>
        </w:rPr>
        <w:t xml:space="preserve">ід </w:t>
      </w:r>
      <w:r w:rsidR="00642428">
        <w:rPr>
          <w:rFonts w:ascii="Times New Roman" w:hAnsi="Times New Roman" w:cs="Times New Roman"/>
          <w:color w:val="000000"/>
          <w:sz w:val="18"/>
          <w:szCs w:val="18"/>
        </w:rPr>
        <w:t>29 грудня 2020 року № 19</w:t>
      </w:r>
    </w:p>
    <w:p w:rsidR="003A26E6" w:rsidRPr="00ED7FDC" w:rsidRDefault="003A26E6" w:rsidP="00874014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3A26E6" w:rsidRPr="00874014" w:rsidRDefault="003A26E6" w:rsidP="003A26E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7F2092" w:rsidRDefault="003A26E6" w:rsidP="003A26E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</w:t>
      </w:r>
      <w:r w:rsidR="00EB3B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07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головного спеціалі</w:t>
      </w:r>
      <w:r w:rsidR="00B479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 з інформаційних технологій,</w:t>
      </w:r>
      <w:r w:rsidR="00D961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екретар</w:t>
      </w:r>
      <w:r w:rsidR="00307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ів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F2092" w:rsidRDefault="003A26E6" w:rsidP="007F209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судового</w:t>
      </w:r>
      <w:r w:rsidR="007F20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засідання</w:t>
      </w:r>
      <w:r w:rsidR="00B479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479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старшого секретаря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 секретарів</w:t>
      </w:r>
      <w:r w:rsidR="00E70F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</w:t>
      </w:r>
      <w:proofErr w:type="spellEnd"/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районного</w:t>
      </w:r>
      <w:r w:rsidR="0035732A"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958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суду </w:t>
      </w:r>
    </w:p>
    <w:p w:rsidR="003A26E6" w:rsidRDefault="00095833" w:rsidP="007F209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Закарпатської області  </w:t>
      </w:r>
      <w:r w:rsidR="00963C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вихідні, святкові та неробочі дні січня 2021 року</w:t>
      </w:r>
    </w:p>
    <w:p w:rsidR="00EF714C" w:rsidRPr="00A66CE5" w:rsidRDefault="00EF714C" w:rsidP="00874014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3A26E6" w:rsidRPr="00B55181" w:rsidTr="007A0368">
        <w:trPr>
          <w:jc w:val="center"/>
        </w:trPr>
        <w:tc>
          <w:tcPr>
            <w:tcW w:w="1330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4140C7" w:rsidRPr="00B55181" w:rsidRDefault="004140C7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3A26E6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січня </w:t>
            </w:r>
          </w:p>
          <w:p w:rsidR="003A26E6" w:rsidRPr="00B5518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874014" w:rsidRDefault="00C83E4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C83E48" w:rsidRDefault="00C83E48" w:rsidP="00E6560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  <w:r w:rsidR="00FD1F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D1FF8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="00FD1FF8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="00FD1FF8"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 w:rsidR="00FD1FF8"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C83E4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157" w:type="dxa"/>
          </w:tcPr>
          <w:p w:rsidR="003A26E6" w:rsidRPr="00B55181" w:rsidRDefault="009026AC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26E6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="003A26E6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3A26E6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175BCA" w:rsidRPr="00B55181" w:rsidRDefault="00175BCA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FD1FF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874014" w:rsidRPr="00B55181" w:rsidRDefault="00874014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E70FC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121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 січня </w:t>
            </w:r>
          </w:p>
          <w:p w:rsidR="00E70FC8" w:rsidRPr="00B55181" w:rsidRDefault="00963C11" w:rsidP="001211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C83E4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157" w:type="dxa"/>
          </w:tcPr>
          <w:p w:rsidR="00E70FC8" w:rsidRPr="00B55181" w:rsidRDefault="00E70FC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07B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E70FC8" w:rsidRPr="00B55181" w:rsidRDefault="00E70FC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FD1FF8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E70FC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E70FC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січня </w:t>
            </w:r>
          </w:p>
          <w:p w:rsidR="00E70FC8" w:rsidRPr="00B5518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7A036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C83E4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157" w:type="dxa"/>
          </w:tcPr>
          <w:p w:rsidR="00FD1FF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E70FC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307BB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січня </w:t>
            </w:r>
          </w:p>
          <w:p w:rsidR="00307BB8" w:rsidRPr="00B5518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7A036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B5C7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5157" w:type="dxa"/>
          </w:tcPr>
          <w:p w:rsidR="00FD1FF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0368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307BB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E70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січня </w:t>
            </w:r>
          </w:p>
          <w:p w:rsidR="00307BB8" w:rsidRPr="00B55181" w:rsidRDefault="00963C11" w:rsidP="00E70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A0368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307BB8" w:rsidRPr="00B55181" w:rsidRDefault="00307BB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7F20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1FF8" w:rsidRDefault="001B5C7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FF8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з інформаційних технологій</w:t>
            </w:r>
          </w:p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307BB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січня </w:t>
            </w:r>
          </w:p>
          <w:p w:rsidR="00307BB8" w:rsidRPr="00B5518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7F2092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307BB8" w:rsidRPr="00B55181" w:rsidRDefault="00307BB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307BB8" w:rsidRPr="00B55181" w:rsidRDefault="00307BB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7F20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04E0" w:rsidRDefault="00307BB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 </w:t>
            </w:r>
          </w:p>
          <w:p w:rsidR="00307BB8" w:rsidRPr="00B55181" w:rsidRDefault="00307BB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307BB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E70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січня </w:t>
            </w:r>
          </w:p>
          <w:p w:rsidR="00307BB8" w:rsidRPr="00B55181" w:rsidRDefault="00963C11" w:rsidP="00E70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7A036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307BB8" w:rsidRPr="00B55181" w:rsidRDefault="007A036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307BB8" w:rsidRPr="00B55181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7F209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04E0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 </w:t>
            </w:r>
          </w:p>
          <w:p w:rsidR="00307BB8" w:rsidRPr="00B55181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307BB8" w:rsidRPr="00B55181" w:rsidTr="007A0368">
        <w:trPr>
          <w:jc w:val="center"/>
        </w:trPr>
        <w:tc>
          <w:tcPr>
            <w:tcW w:w="1330" w:type="dxa"/>
            <w:vAlign w:val="center"/>
          </w:tcPr>
          <w:p w:rsidR="00963C1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січня</w:t>
            </w:r>
          </w:p>
          <w:p w:rsidR="00307BB8" w:rsidRPr="00B55181" w:rsidRDefault="00963C11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FD1FF8" w:rsidRDefault="007A036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307BB8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307BB8" w:rsidRPr="00B55181" w:rsidRDefault="007A036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5F07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307BB8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307BB8" w:rsidRPr="00B55181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F060EC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04E0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 </w:t>
            </w:r>
          </w:p>
          <w:p w:rsidR="00307BB8" w:rsidRPr="00B55181" w:rsidRDefault="00307BB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7F2092" w:rsidRPr="00B55181" w:rsidTr="007A0368">
        <w:trPr>
          <w:jc w:val="center"/>
        </w:trPr>
        <w:tc>
          <w:tcPr>
            <w:tcW w:w="1330" w:type="dxa"/>
            <w:vAlign w:val="center"/>
          </w:tcPr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січня </w:t>
            </w:r>
          </w:p>
          <w:p w:rsidR="007F2092" w:rsidRPr="00B55181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FD1FF8" w:rsidRDefault="007A036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  <w:p w:rsidR="00FD1FF8" w:rsidRDefault="00FD1FF8" w:rsidP="00FD1FF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7F2092" w:rsidRPr="00B55181" w:rsidRDefault="00FD1FF8" w:rsidP="00FD1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7F2092" w:rsidRPr="00B55181" w:rsidRDefault="007A0368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F2092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="007F2092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7F2092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7F2092" w:rsidRPr="00B55181" w:rsidRDefault="007F2092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 w:rsidR="00F060EC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FD04E0" w:rsidRDefault="007F2092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</w:t>
            </w:r>
          </w:p>
          <w:p w:rsidR="007F2092" w:rsidRPr="00B55181" w:rsidRDefault="007F2092" w:rsidP="006B5F0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A1258C" w:rsidRPr="00B55181" w:rsidTr="007A0368">
        <w:trPr>
          <w:jc w:val="center"/>
        </w:trPr>
        <w:tc>
          <w:tcPr>
            <w:tcW w:w="1330" w:type="dxa"/>
            <w:vAlign w:val="center"/>
          </w:tcPr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січня</w:t>
            </w:r>
          </w:p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7A0368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  <w:p w:rsidR="007A0368" w:rsidRDefault="007A0368" w:rsidP="007A036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A1258C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A1258C" w:rsidRPr="00B55181" w:rsidRDefault="007A0368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258C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="00A1258C"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="00A1258C"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Pr="00B55181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A1258C" w:rsidRPr="00B55181" w:rsidTr="007A0368">
        <w:trPr>
          <w:jc w:val="center"/>
        </w:trPr>
        <w:tc>
          <w:tcPr>
            <w:tcW w:w="1330" w:type="dxa"/>
            <w:vAlign w:val="center"/>
          </w:tcPr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січня </w:t>
            </w:r>
          </w:p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7A0368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7A0368" w:rsidRDefault="007A0368" w:rsidP="007A036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A1258C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A1258C" w:rsidRPr="00B55181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Pr="00B55181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  <w:tr w:rsidR="00A1258C" w:rsidRPr="00B55181" w:rsidTr="007A0368">
        <w:trPr>
          <w:jc w:val="center"/>
        </w:trPr>
        <w:tc>
          <w:tcPr>
            <w:tcW w:w="1330" w:type="dxa"/>
            <w:vAlign w:val="center"/>
          </w:tcPr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січня </w:t>
            </w:r>
          </w:p>
          <w:p w:rsidR="00A1258C" w:rsidRDefault="00A1258C" w:rsidP="00307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7A0368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7A0368" w:rsidRDefault="007A0368" w:rsidP="007A036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A1258C" w:rsidRDefault="007A0368" w:rsidP="007A036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5157" w:type="dxa"/>
          </w:tcPr>
          <w:p w:rsidR="00A1258C" w:rsidRPr="00B55181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Pr="00B55181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судового засідання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пеціаліст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 інформаційних технологій</w:t>
            </w:r>
          </w:p>
          <w:p w:rsidR="00A1258C" w:rsidRDefault="00A1258C" w:rsidP="00A1258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</w:t>
            </w:r>
            <w:proofErr w:type="spellEnd"/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районного суду</w:t>
            </w:r>
          </w:p>
        </w:tc>
      </w:tr>
    </w:tbl>
    <w:p w:rsidR="00584EFE" w:rsidRPr="00A66CE5" w:rsidRDefault="00584EFE" w:rsidP="00F96DF2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3A26E6" w:rsidRPr="00A66CE5" w:rsidRDefault="003A26E6" w:rsidP="00C23119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F35F93" w:rsidRPr="00A66CE5" w:rsidRDefault="00F35F93" w:rsidP="00F35F93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Телефонні номери працівників канцелярії та секретарів судового засідання </w:t>
      </w:r>
      <w:proofErr w:type="spellStart"/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районного суду Закарпатської області :</w:t>
      </w:r>
    </w:p>
    <w:p w:rsidR="00F35F93" w:rsidRPr="00307BB8" w:rsidRDefault="00F35F93" w:rsidP="00F35F93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Вайнагій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О.М.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–моб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 0938461784;</w:t>
      </w:r>
    </w:p>
    <w:p w:rsidR="00F35F93" w:rsidRPr="00307BB8" w:rsidRDefault="00F35F93" w:rsidP="00F35F93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Полянчук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Г.М. –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 0634570119;</w:t>
      </w:r>
    </w:p>
    <w:p w:rsidR="00307BB8" w:rsidRPr="00F96DF2" w:rsidRDefault="00307BB8" w:rsidP="00307BB8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96DF2">
        <w:rPr>
          <w:rFonts w:ascii="Times New Roman" w:hAnsi="Times New Roman" w:cs="Times New Roman"/>
          <w:color w:val="000000"/>
          <w:sz w:val="18"/>
          <w:szCs w:val="18"/>
        </w:rPr>
        <w:t>Шушман</w:t>
      </w:r>
      <w:proofErr w:type="spellEnd"/>
      <w:r w:rsidRPr="00F96DF2">
        <w:rPr>
          <w:rFonts w:ascii="Times New Roman" w:hAnsi="Times New Roman" w:cs="Times New Roman"/>
          <w:color w:val="000000"/>
          <w:sz w:val="18"/>
          <w:szCs w:val="18"/>
        </w:rPr>
        <w:t xml:space="preserve"> Л.М. </w:t>
      </w:r>
      <w:proofErr w:type="spellStart"/>
      <w:r w:rsidRPr="00F96DF2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F96DF2">
        <w:rPr>
          <w:rFonts w:ascii="Times New Roman" w:hAnsi="Times New Roman" w:cs="Times New Roman"/>
          <w:color w:val="000000"/>
          <w:sz w:val="18"/>
          <w:szCs w:val="18"/>
        </w:rPr>
        <w:t>. 0974724654;</w:t>
      </w:r>
    </w:p>
    <w:p w:rsidR="00F96DF2" w:rsidRDefault="00F96DF2" w:rsidP="00307BB8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Заєць Ю.С. ‒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0682573171;</w:t>
      </w:r>
    </w:p>
    <w:p w:rsidR="00307BB8" w:rsidRPr="00307BB8" w:rsidRDefault="00307BB8" w:rsidP="00307BB8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Біроваш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Ю.В. –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 0930161602;</w:t>
      </w:r>
    </w:p>
    <w:p w:rsidR="0090794A" w:rsidRPr="00307BB8" w:rsidRDefault="0090794A" w:rsidP="00F35F93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Біроваш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О.О. – </w:t>
      </w:r>
      <w:proofErr w:type="spellStart"/>
      <w:r w:rsidRPr="00307BB8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Pr="00307BB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066DD3"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0731651522;</w:t>
      </w:r>
      <w:r w:rsidRPr="00307BB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35F93" w:rsidRDefault="00F96DF2" w:rsidP="00CC70E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Орос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С.Ю. –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0934794891;</w:t>
      </w:r>
    </w:p>
    <w:p w:rsidR="00F96DF2" w:rsidRPr="00307BB8" w:rsidRDefault="00F96DF2" w:rsidP="00CC70E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Шемота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М.І. ‒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0974534434.</w:t>
      </w:r>
    </w:p>
    <w:p w:rsidR="00F35F93" w:rsidRPr="00A66CE5" w:rsidRDefault="00F35F93" w:rsidP="007A03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 w:rsidR="00D7385B"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 w:rsidR="00D7385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керівника апарату </w:t>
      </w:r>
      <w:proofErr w:type="spellStart"/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</w:t>
      </w:r>
      <w:proofErr w:type="spellEnd"/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район</w:t>
      </w:r>
      <w:r w:rsidR="00D7385B">
        <w:rPr>
          <w:rFonts w:ascii="Times New Roman" w:hAnsi="Times New Roman" w:cs="Times New Roman"/>
          <w:color w:val="000000"/>
          <w:sz w:val="18"/>
          <w:szCs w:val="18"/>
        </w:rPr>
        <w:t>ного суду Закарпатської області</w:t>
      </w:r>
      <w:r w:rsidR="007A036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7A0368">
        <w:rPr>
          <w:rFonts w:ascii="Times New Roman" w:hAnsi="Times New Roman" w:cs="Times New Roman"/>
          <w:color w:val="000000"/>
          <w:sz w:val="18"/>
          <w:szCs w:val="18"/>
        </w:rPr>
        <w:t>Боботу</w:t>
      </w:r>
      <w:proofErr w:type="spellEnd"/>
      <w:r w:rsidR="007A0368">
        <w:rPr>
          <w:rFonts w:ascii="Times New Roman" w:hAnsi="Times New Roman" w:cs="Times New Roman"/>
          <w:color w:val="000000"/>
          <w:sz w:val="18"/>
          <w:szCs w:val="18"/>
        </w:rPr>
        <w:t xml:space="preserve"> Марту Олегівну </w:t>
      </w:r>
      <w:proofErr w:type="spellStart"/>
      <w:r w:rsidR="007A0368">
        <w:rPr>
          <w:rFonts w:ascii="Times New Roman" w:hAnsi="Times New Roman" w:cs="Times New Roman"/>
          <w:color w:val="000000"/>
          <w:sz w:val="18"/>
          <w:szCs w:val="18"/>
        </w:rPr>
        <w:t>моб</w:t>
      </w:r>
      <w:proofErr w:type="spellEnd"/>
      <w:r w:rsidR="007A0368">
        <w:rPr>
          <w:rFonts w:ascii="Times New Roman" w:hAnsi="Times New Roman" w:cs="Times New Roman"/>
          <w:color w:val="000000"/>
          <w:sz w:val="18"/>
          <w:szCs w:val="18"/>
        </w:rPr>
        <w:t>. 0678020218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A26E6" w:rsidRPr="00D03204" w:rsidRDefault="003A26E6" w:rsidP="003A26E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E6" w:rsidRDefault="003A26E6" w:rsidP="003A26E6"/>
    <w:p w:rsidR="003A26E6" w:rsidRDefault="003A26E6" w:rsidP="003A26E6"/>
    <w:p w:rsidR="00086251" w:rsidRDefault="00086251"/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3A26E6"/>
    <w:rsid w:val="000408DA"/>
    <w:rsid w:val="00042C4B"/>
    <w:rsid w:val="00066DD3"/>
    <w:rsid w:val="00086251"/>
    <w:rsid w:val="00095833"/>
    <w:rsid w:val="000A359A"/>
    <w:rsid w:val="000B4820"/>
    <w:rsid w:val="000C480A"/>
    <w:rsid w:val="000E5B40"/>
    <w:rsid w:val="000E7493"/>
    <w:rsid w:val="001140E1"/>
    <w:rsid w:val="001211C6"/>
    <w:rsid w:val="00127C73"/>
    <w:rsid w:val="001540CC"/>
    <w:rsid w:val="001604E5"/>
    <w:rsid w:val="00175BCA"/>
    <w:rsid w:val="0018192E"/>
    <w:rsid w:val="001A5E73"/>
    <w:rsid w:val="001B5C78"/>
    <w:rsid w:val="001D26F8"/>
    <w:rsid w:val="00234398"/>
    <w:rsid w:val="00240146"/>
    <w:rsid w:val="00240FAD"/>
    <w:rsid w:val="00246EAB"/>
    <w:rsid w:val="00260B82"/>
    <w:rsid w:val="002751AC"/>
    <w:rsid w:val="002765AA"/>
    <w:rsid w:val="0028156A"/>
    <w:rsid w:val="002D0B0D"/>
    <w:rsid w:val="00307BB8"/>
    <w:rsid w:val="00320DA4"/>
    <w:rsid w:val="0034385C"/>
    <w:rsid w:val="0035732A"/>
    <w:rsid w:val="00374B63"/>
    <w:rsid w:val="0039322D"/>
    <w:rsid w:val="003A26E6"/>
    <w:rsid w:val="003A4330"/>
    <w:rsid w:val="004140C7"/>
    <w:rsid w:val="00453F19"/>
    <w:rsid w:val="004555DA"/>
    <w:rsid w:val="0046241A"/>
    <w:rsid w:val="004E075D"/>
    <w:rsid w:val="004E1D8F"/>
    <w:rsid w:val="004E2C0F"/>
    <w:rsid w:val="004F5D0B"/>
    <w:rsid w:val="004F6A19"/>
    <w:rsid w:val="005011FF"/>
    <w:rsid w:val="005371B6"/>
    <w:rsid w:val="00555E3F"/>
    <w:rsid w:val="0056435E"/>
    <w:rsid w:val="00580E94"/>
    <w:rsid w:val="00584EFE"/>
    <w:rsid w:val="00593B4A"/>
    <w:rsid w:val="005B5509"/>
    <w:rsid w:val="005E761B"/>
    <w:rsid w:val="00641A0C"/>
    <w:rsid w:val="00642428"/>
    <w:rsid w:val="00663803"/>
    <w:rsid w:val="006723C0"/>
    <w:rsid w:val="006748AA"/>
    <w:rsid w:val="00675C2E"/>
    <w:rsid w:val="00682499"/>
    <w:rsid w:val="00684F4E"/>
    <w:rsid w:val="0068754E"/>
    <w:rsid w:val="00693F85"/>
    <w:rsid w:val="006B11DC"/>
    <w:rsid w:val="006B5F07"/>
    <w:rsid w:val="006C02E2"/>
    <w:rsid w:val="006D0397"/>
    <w:rsid w:val="006E1FD2"/>
    <w:rsid w:val="00701224"/>
    <w:rsid w:val="00760330"/>
    <w:rsid w:val="00762A7A"/>
    <w:rsid w:val="007649E9"/>
    <w:rsid w:val="00766199"/>
    <w:rsid w:val="00776724"/>
    <w:rsid w:val="007A0368"/>
    <w:rsid w:val="007A4E06"/>
    <w:rsid w:val="007F10DD"/>
    <w:rsid w:val="007F2092"/>
    <w:rsid w:val="008039BB"/>
    <w:rsid w:val="00824251"/>
    <w:rsid w:val="008364F0"/>
    <w:rsid w:val="008615B2"/>
    <w:rsid w:val="00874014"/>
    <w:rsid w:val="008824AB"/>
    <w:rsid w:val="0088360A"/>
    <w:rsid w:val="0089136C"/>
    <w:rsid w:val="008C1532"/>
    <w:rsid w:val="008C7E68"/>
    <w:rsid w:val="009026AC"/>
    <w:rsid w:val="0090794A"/>
    <w:rsid w:val="00910DCB"/>
    <w:rsid w:val="0093749D"/>
    <w:rsid w:val="00954701"/>
    <w:rsid w:val="00954FA0"/>
    <w:rsid w:val="00963C11"/>
    <w:rsid w:val="009C1E28"/>
    <w:rsid w:val="00A078F6"/>
    <w:rsid w:val="00A1258C"/>
    <w:rsid w:val="00A36E15"/>
    <w:rsid w:val="00A66CE5"/>
    <w:rsid w:val="00A74B58"/>
    <w:rsid w:val="00AA73E3"/>
    <w:rsid w:val="00AB21AB"/>
    <w:rsid w:val="00AC5EFF"/>
    <w:rsid w:val="00AD7054"/>
    <w:rsid w:val="00B0205D"/>
    <w:rsid w:val="00B4796D"/>
    <w:rsid w:val="00B55181"/>
    <w:rsid w:val="00B60C54"/>
    <w:rsid w:val="00BB5A4D"/>
    <w:rsid w:val="00C00304"/>
    <w:rsid w:val="00C23119"/>
    <w:rsid w:val="00C25AF7"/>
    <w:rsid w:val="00C50BF6"/>
    <w:rsid w:val="00C5104B"/>
    <w:rsid w:val="00C60EAA"/>
    <w:rsid w:val="00C83E48"/>
    <w:rsid w:val="00CC70E1"/>
    <w:rsid w:val="00CD3E57"/>
    <w:rsid w:val="00CE27CD"/>
    <w:rsid w:val="00CF7E68"/>
    <w:rsid w:val="00D25323"/>
    <w:rsid w:val="00D25C5D"/>
    <w:rsid w:val="00D55891"/>
    <w:rsid w:val="00D7385B"/>
    <w:rsid w:val="00D8700B"/>
    <w:rsid w:val="00D96138"/>
    <w:rsid w:val="00DA28C0"/>
    <w:rsid w:val="00DA748A"/>
    <w:rsid w:val="00DF26A9"/>
    <w:rsid w:val="00DF4122"/>
    <w:rsid w:val="00E5333B"/>
    <w:rsid w:val="00E607B2"/>
    <w:rsid w:val="00E6560B"/>
    <w:rsid w:val="00E70FC8"/>
    <w:rsid w:val="00E775EC"/>
    <w:rsid w:val="00E84FA8"/>
    <w:rsid w:val="00EB3B95"/>
    <w:rsid w:val="00EC4468"/>
    <w:rsid w:val="00EC5564"/>
    <w:rsid w:val="00EC7EF1"/>
    <w:rsid w:val="00ED7DAD"/>
    <w:rsid w:val="00EE7660"/>
    <w:rsid w:val="00EF714C"/>
    <w:rsid w:val="00F00A5E"/>
    <w:rsid w:val="00F060EC"/>
    <w:rsid w:val="00F07845"/>
    <w:rsid w:val="00F35F93"/>
    <w:rsid w:val="00F37B21"/>
    <w:rsid w:val="00F4530D"/>
    <w:rsid w:val="00F4792F"/>
    <w:rsid w:val="00F565C7"/>
    <w:rsid w:val="00F6236D"/>
    <w:rsid w:val="00F91663"/>
    <w:rsid w:val="00F96AD1"/>
    <w:rsid w:val="00F96DF2"/>
    <w:rsid w:val="00FD04E0"/>
    <w:rsid w:val="00FD0D82"/>
    <w:rsid w:val="00FD1FF8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01EE-0B1B-4F71-813B-128CD7F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98</cp:revision>
  <cp:lastPrinted>2020-12-29T14:36:00Z</cp:lastPrinted>
  <dcterms:created xsi:type="dcterms:W3CDTF">2016-09-30T07:35:00Z</dcterms:created>
  <dcterms:modified xsi:type="dcterms:W3CDTF">2020-12-30T06:28:00Z</dcterms:modified>
</cp:coreProperties>
</file>